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72C1" w14:textId="4805BC2B" w:rsidR="00071A55" w:rsidRPr="00071A55" w:rsidRDefault="00071A55" w:rsidP="003E3BC5">
      <w:pPr>
        <w:rPr>
          <w:b/>
          <w:bCs/>
        </w:rPr>
      </w:pPr>
      <w:r w:rsidRPr="00071A55">
        <w:rPr>
          <w:b/>
          <w:bCs/>
        </w:rPr>
        <w:t xml:space="preserve">AGENDA </w:t>
      </w:r>
    </w:p>
    <w:p w14:paraId="6D653C31" w14:textId="1F10A9D2" w:rsidR="008A22AA" w:rsidRDefault="00071A55" w:rsidP="003E3BC5">
      <w:r>
        <w:t>Vergadering Dorpsraad Zwaagdijk-West</w:t>
      </w:r>
    </w:p>
    <w:p w14:paraId="5D4F9BDA" w14:textId="777F8445" w:rsidR="00071A55" w:rsidRDefault="00707B0F" w:rsidP="003E3BC5">
      <w:r>
        <w:t xml:space="preserve">Datum: </w:t>
      </w:r>
      <w:r w:rsidR="00565DBA">
        <w:t>10 juli</w:t>
      </w:r>
      <w:r w:rsidR="00DE4744">
        <w:t xml:space="preserve"> 2023</w:t>
      </w:r>
      <w:r>
        <w:t>, 20.00 uur</w:t>
      </w:r>
    </w:p>
    <w:p w14:paraId="75E8AFBB" w14:textId="7C1CF32C" w:rsidR="00707B0F" w:rsidRDefault="00707B0F" w:rsidP="003E3BC5">
      <w:r>
        <w:t>Locatie: Wildebras</w:t>
      </w:r>
    </w:p>
    <w:p w14:paraId="696B6220" w14:textId="57A062E8" w:rsidR="00071A55" w:rsidRDefault="00071A55" w:rsidP="003E3BC5"/>
    <w:p w14:paraId="3EFF3832" w14:textId="74E82332" w:rsidR="00071A55" w:rsidRDefault="00071A55" w:rsidP="00071A55">
      <w:pPr>
        <w:pStyle w:val="Lijstalinea"/>
        <w:numPr>
          <w:ilvl w:val="0"/>
          <w:numId w:val="1"/>
        </w:numPr>
      </w:pPr>
      <w:r>
        <w:t>Opening</w:t>
      </w:r>
      <w:r w:rsidR="00C33373">
        <w:t xml:space="preserve"> voorzitter</w:t>
      </w:r>
    </w:p>
    <w:p w14:paraId="0ABE7B8B" w14:textId="169D4558" w:rsidR="00071A55" w:rsidRDefault="00071A55" w:rsidP="00071A55">
      <w:pPr>
        <w:pStyle w:val="Lijstalinea"/>
        <w:numPr>
          <w:ilvl w:val="0"/>
          <w:numId w:val="1"/>
        </w:numPr>
      </w:pPr>
      <w:r>
        <w:t>Mededelingen en ingekomen post</w:t>
      </w:r>
    </w:p>
    <w:p w14:paraId="2B1E2A56" w14:textId="4A06C9AC" w:rsidR="007019B1" w:rsidRDefault="007019B1" w:rsidP="00071A55">
      <w:pPr>
        <w:pStyle w:val="Lijstalinea"/>
        <w:numPr>
          <w:ilvl w:val="0"/>
          <w:numId w:val="1"/>
        </w:numPr>
      </w:pPr>
      <w:r>
        <w:t>Evaluatie van de werkgroepen</w:t>
      </w:r>
    </w:p>
    <w:p w14:paraId="1DBF8BA6" w14:textId="49244FC4" w:rsidR="00BB0854" w:rsidRDefault="00BB0854" w:rsidP="00071A55">
      <w:pPr>
        <w:pStyle w:val="Lijstalinea"/>
        <w:numPr>
          <w:ilvl w:val="0"/>
          <w:numId w:val="1"/>
        </w:numPr>
      </w:pPr>
      <w:r>
        <w:t>Stand van zaken kernvisie en aanpak</w:t>
      </w:r>
    </w:p>
    <w:p w14:paraId="6C709F7E" w14:textId="0B367153" w:rsidR="00BB0854" w:rsidRDefault="00BB0854" w:rsidP="00BB0854">
      <w:pPr>
        <w:pStyle w:val="Lijstalinea"/>
        <w:numPr>
          <w:ilvl w:val="1"/>
          <w:numId w:val="1"/>
        </w:numPr>
      </w:pPr>
      <w:r>
        <w:t>(hoe te komen tot nieuwe kernvisie)</w:t>
      </w:r>
    </w:p>
    <w:p w14:paraId="6442861A" w14:textId="271D010A" w:rsidR="00071A55" w:rsidRDefault="00707B0F" w:rsidP="00071A55">
      <w:pPr>
        <w:pStyle w:val="Lijstalinea"/>
        <w:numPr>
          <w:ilvl w:val="0"/>
          <w:numId w:val="1"/>
        </w:numPr>
      </w:pPr>
      <w:r>
        <w:t>Werkgroepen</w:t>
      </w:r>
      <w:r w:rsidR="0057361A">
        <w:t>/Thema’s</w:t>
      </w:r>
    </w:p>
    <w:p w14:paraId="2B71E95B" w14:textId="1D022612" w:rsidR="004275A1" w:rsidRPr="0057361A" w:rsidRDefault="004275A1" w:rsidP="004275A1">
      <w:pPr>
        <w:pStyle w:val="Lijstalinea"/>
        <w:numPr>
          <w:ilvl w:val="1"/>
          <w:numId w:val="1"/>
        </w:numPr>
      </w:pPr>
      <w:r w:rsidRPr="0057361A">
        <w:t>Woningbouw</w:t>
      </w:r>
    </w:p>
    <w:p w14:paraId="3E70198F" w14:textId="71E2F3F7" w:rsidR="004B7AB5" w:rsidRDefault="004B7AB5" w:rsidP="0057361A">
      <w:pPr>
        <w:pStyle w:val="Lijstalinea"/>
        <w:numPr>
          <w:ilvl w:val="1"/>
          <w:numId w:val="1"/>
        </w:numPr>
      </w:pPr>
      <w:r>
        <w:t>Werkgroep BWH 76/76A</w:t>
      </w:r>
    </w:p>
    <w:p w14:paraId="41FB7701" w14:textId="5A76F2AF" w:rsidR="00707B0F" w:rsidRDefault="0057361A" w:rsidP="00707B0F">
      <w:pPr>
        <w:pStyle w:val="Lijstalinea"/>
        <w:numPr>
          <w:ilvl w:val="1"/>
          <w:numId w:val="1"/>
        </w:numPr>
      </w:pPr>
      <w:r>
        <w:t>Meester Derriksp</w:t>
      </w:r>
      <w:r w:rsidR="00707B0F">
        <w:t>ark</w:t>
      </w:r>
    </w:p>
    <w:p w14:paraId="449F9C6A" w14:textId="180FA004" w:rsidR="00707B0F" w:rsidRDefault="00707B0F" w:rsidP="00707B0F">
      <w:pPr>
        <w:pStyle w:val="Lijstalinea"/>
        <w:numPr>
          <w:ilvl w:val="1"/>
          <w:numId w:val="1"/>
        </w:numPr>
      </w:pPr>
      <w:r>
        <w:t>Energietransitie</w:t>
      </w:r>
    </w:p>
    <w:p w14:paraId="04A681F9" w14:textId="5F16F104" w:rsidR="00707B0F" w:rsidRDefault="00707B0F" w:rsidP="00707B0F">
      <w:pPr>
        <w:pStyle w:val="Lijstalinea"/>
        <w:numPr>
          <w:ilvl w:val="1"/>
          <w:numId w:val="1"/>
        </w:numPr>
      </w:pPr>
      <w:r>
        <w:t>Kromme Leek</w:t>
      </w:r>
    </w:p>
    <w:p w14:paraId="0E290983" w14:textId="35024E0F" w:rsidR="00707B0F" w:rsidRDefault="00707B0F" w:rsidP="00707B0F">
      <w:pPr>
        <w:pStyle w:val="Lijstalinea"/>
        <w:numPr>
          <w:ilvl w:val="1"/>
          <w:numId w:val="1"/>
        </w:numPr>
      </w:pPr>
      <w:r>
        <w:t>Zevenhuis</w:t>
      </w:r>
    </w:p>
    <w:p w14:paraId="347961BA" w14:textId="5D810672" w:rsidR="00707B0F" w:rsidRDefault="00707B0F" w:rsidP="00707B0F">
      <w:pPr>
        <w:pStyle w:val="Lijstalinea"/>
        <w:numPr>
          <w:ilvl w:val="1"/>
          <w:numId w:val="1"/>
        </w:numPr>
      </w:pPr>
      <w:r>
        <w:t>Zorg</w:t>
      </w:r>
    </w:p>
    <w:p w14:paraId="39E12A84" w14:textId="087C6219" w:rsidR="00707B0F" w:rsidRDefault="00707B0F" w:rsidP="00707B0F">
      <w:pPr>
        <w:pStyle w:val="Lijstalinea"/>
        <w:numPr>
          <w:ilvl w:val="1"/>
          <w:numId w:val="1"/>
        </w:numPr>
      </w:pPr>
      <w:r>
        <w:t>Lief en Leed</w:t>
      </w:r>
    </w:p>
    <w:p w14:paraId="1269C8FC" w14:textId="4706C289" w:rsidR="00C33373" w:rsidRPr="008111DF" w:rsidRDefault="00740687" w:rsidP="00C33373">
      <w:pPr>
        <w:pStyle w:val="Lijstalinea"/>
        <w:numPr>
          <w:ilvl w:val="0"/>
          <w:numId w:val="1"/>
        </w:numPr>
      </w:pPr>
      <w:r>
        <w:t>Wvttk</w:t>
      </w:r>
    </w:p>
    <w:sectPr w:rsidR="00C33373" w:rsidRPr="008111DF" w:rsidSect="00EE1CBA">
      <w:footerReference w:type="even" r:id="rId7"/>
      <w:footerReference w:type="default" r:id="rId8"/>
      <w:footerReference w:type="first" r:id="rId9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5367" w14:textId="77777777" w:rsidR="00F956E3" w:rsidRDefault="00F956E3" w:rsidP="00C13F97">
      <w:pPr>
        <w:spacing w:line="240" w:lineRule="auto"/>
      </w:pPr>
      <w:r>
        <w:separator/>
      </w:r>
    </w:p>
  </w:endnote>
  <w:endnote w:type="continuationSeparator" w:id="0">
    <w:p w14:paraId="58C5B6C7" w14:textId="77777777" w:rsidR="00F956E3" w:rsidRDefault="00F956E3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4203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420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957F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02AF" w14:textId="77777777" w:rsidR="00F956E3" w:rsidRDefault="00F956E3" w:rsidP="00C13F97">
      <w:pPr>
        <w:spacing w:line="240" w:lineRule="auto"/>
      </w:pPr>
      <w:r>
        <w:separator/>
      </w:r>
    </w:p>
  </w:footnote>
  <w:footnote w:type="continuationSeparator" w:id="0">
    <w:p w14:paraId="751A9197" w14:textId="77777777" w:rsidR="00F956E3" w:rsidRDefault="00F956E3" w:rsidP="00C1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00A"/>
    <w:multiLevelType w:val="hybridMultilevel"/>
    <w:tmpl w:val="E51AA0AE"/>
    <w:lvl w:ilvl="0" w:tplc="6390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43E1"/>
    <w:multiLevelType w:val="multilevel"/>
    <w:tmpl w:val="9EE0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703843">
    <w:abstractNumId w:val="0"/>
  </w:num>
  <w:num w:numId="2" w16cid:durableId="149437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55"/>
    <w:rsid w:val="0003530E"/>
    <w:rsid w:val="00071A55"/>
    <w:rsid w:val="00094CD8"/>
    <w:rsid w:val="000B0456"/>
    <w:rsid w:val="000D10E8"/>
    <w:rsid w:val="001E2E6B"/>
    <w:rsid w:val="00221D65"/>
    <w:rsid w:val="002768B2"/>
    <w:rsid w:val="002937B3"/>
    <w:rsid w:val="003073EA"/>
    <w:rsid w:val="003E3BC5"/>
    <w:rsid w:val="00412751"/>
    <w:rsid w:val="004275A1"/>
    <w:rsid w:val="00447D85"/>
    <w:rsid w:val="004825C3"/>
    <w:rsid w:val="004A2C9F"/>
    <w:rsid w:val="004B7AB5"/>
    <w:rsid w:val="00565DBA"/>
    <w:rsid w:val="0057361A"/>
    <w:rsid w:val="00576B56"/>
    <w:rsid w:val="005E09B4"/>
    <w:rsid w:val="006B6C9A"/>
    <w:rsid w:val="006D1A23"/>
    <w:rsid w:val="006F77E3"/>
    <w:rsid w:val="007019B1"/>
    <w:rsid w:val="00707B0F"/>
    <w:rsid w:val="00730BFD"/>
    <w:rsid w:val="00740687"/>
    <w:rsid w:val="00754F36"/>
    <w:rsid w:val="007702A5"/>
    <w:rsid w:val="007A207B"/>
    <w:rsid w:val="007B0EED"/>
    <w:rsid w:val="007F4BD7"/>
    <w:rsid w:val="008111DF"/>
    <w:rsid w:val="00817596"/>
    <w:rsid w:val="0086078F"/>
    <w:rsid w:val="008760CD"/>
    <w:rsid w:val="00896499"/>
    <w:rsid w:val="008A22AA"/>
    <w:rsid w:val="008B05BE"/>
    <w:rsid w:val="008D5F37"/>
    <w:rsid w:val="00923C23"/>
    <w:rsid w:val="0093722B"/>
    <w:rsid w:val="009A1B7B"/>
    <w:rsid w:val="00A06842"/>
    <w:rsid w:val="00AF73BB"/>
    <w:rsid w:val="00B34DF6"/>
    <w:rsid w:val="00B73FA2"/>
    <w:rsid w:val="00BB0854"/>
    <w:rsid w:val="00BC1350"/>
    <w:rsid w:val="00BC5F3A"/>
    <w:rsid w:val="00BD3C06"/>
    <w:rsid w:val="00BE2875"/>
    <w:rsid w:val="00C12028"/>
    <w:rsid w:val="00C13F97"/>
    <w:rsid w:val="00C33373"/>
    <w:rsid w:val="00CB6AEC"/>
    <w:rsid w:val="00D032E7"/>
    <w:rsid w:val="00D56160"/>
    <w:rsid w:val="00DA53B4"/>
    <w:rsid w:val="00DB2C59"/>
    <w:rsid w:val="00DE4744"/>
    <w:rsid w:val="00E21EE6"/>
    <w:rsid w:val="00E52C8E"/>
    <w:rsid w:val="00E60DCD"/>
    <w:rsid w:val="00EE1CBA"/>
    <w:rsid w:val="00F00A65"/>
    <w:rsid w:val="00F47C65"/>
    <w:rsid w:val="00F611AD"/>
    <w:rsid w:val="00F93A18"/>
    <w:rsid w:val="00F956E3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8B42"/>
  <w15:chartTrackingRefBased/>
  <w15:docId w15:val="{104EE568-1143-45AF-A95B-16F70D9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07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19</cp:revision>
  <dcterms:created xsi:type="dcterms:W3CDTF">2022-07-08T08:06:00Z</dcterms:created>
  <dcterms:modified xsi:type="dcterms:W3CDTF">2023-07-10T12:08:00Z</dcterms:modified>
</cp:coreProperties>
</file>