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ABE9" w14:textId="23F0907F" w:rsidR="00A82E1D" w:rsidRPr="00D1146B" w:rsidRDefault="00A82E1D" w:rsidP="00A82E1D">
      <w:pPr>
        <w:rPr>
          <w:u w:val="single"/>
        </w:rPr>
      </w:pPr>
      <w:r w:rsidRPr="00D1146B">
        <w:rPr>
          <w:u w:val="single"/>
        </w:rPr>
        <w:t xml:space="preserve">Notulen vergadering </w:t>
      </w:r>
      <w:r>
        <w:rPr>
          <w:u w:val="single"/>
        </w:rPr>
        <w:t>Werkgroep BWH 76</w:t>
      </w:r>
      <w:r w:rsidR="002E2F71">
        <w:rPr>
          <w:u w:val="single"/>
        </w:rPr>
        <w:t>/76A</w:t>
      </w:r>
      <w:r w:rsidR="00DA14B0">
        <w:rPr>
          <w:u w:val="single"/>
        </w:rPr>
        <w:t xml:space="preserve"> – voorbereiding gesprek Rotteveel M4</w:t>
      </w:r>
    </w:p>
    <w:p w14:paraId="1550D254" w14:textId="2B7783FC" w:rsidR="00A82E1D" w:rsidRPr="00D1146B" w:rsidRDefault="00A82E1D" w:rsidP="00A82E1D">
      <w:r w:rsidRPr="00D1146B">
        <w:t xml:space="preserve">Datum: </w:t>
      </w:r>
      <w:r w:rsidR="00D36129">
        <w:t>5 april</w:t>
      </w:r>
      <w:r>
        <w:t xml:space="preserve"> 2023</w:t>
      </w:r>
      <w:r w:rsidRPr="00D1146B">
        <w:t>, 20.</w:t>
      </w:r>
      <w:r>
        <w:t>00</w:t>
      </w:r>
      <w:r w:rsidRPr="00D1146B">
        <w:t xml:space="preserve"> uur</w:t>
      </w:r>
    </w:p>
    <w:p w14:paraId="58A19B55" w14:textId="77777777" w:rsidR="00A82E1D" w:rsidRPr="00D1146B" w:rsidRDefault="00A82E1D" w:rsidP="00A82E1D">
      <w:r w:rsidRPr="00D1146B">
        <w:t>Locatie: Wildebras</w:t>
      </w:r>
    </w:p>
    <w:p w14:paraId="46E33084" w14:textId="547E99C2" w:rsidR="008A22AA" w:rsidRDefault="00A82E1D" w:rsidP="003E3BC5">
      <w:r w:rsidRPr="00B97E55">
        <w:t xml:space="preserve">Aanwezig: </w:t>
      </w:r>
      <w:r>
        <w:t xml:space="preserve">Giel, </w:t>
      </w:r>
      <w:r w:rsidRPr="00B97E55">
        <w:t>Roos</w:t>
      </w:r>
      <w:r w:rsidR="00543B30">
        <w:t xml:space="preserve"> (notulen)</w:t>
      </w:r>
      <w:r w:rsidRPr="00B97E55">
        <w:t xml:space="preserve">, </w:t>
      </w:r>
      <w:r w:rsidR="000059A1">
        <w:t xml:space="preserve">Carla, </w:t>
      </w:r>
      <w:r w:rsidRPr="00B97E55">
        <w:t>Chris,</w:t>
      </w:r>
      <w:r w:rsidR="00D36129">
        <w:t xml:space="preserve"> </w:t>
      </w:r>
      <w:r w:rsidRPr="00B97E55">
        <w:t>René</w:t>
      </w:r>
      <w:r>
        <w:t>,</w:t>
      </w:r>
      <w:r w:rsidRPr="00A82E1D">
        <w:t xml:space="preserve"> </w:t>
      </w:r>
      <w:r>
        <w:t>Simone</w:t>
      </w:r>
      <w:r w:rsidR="00684C5B">
        <w:t xml:space="preserve"> </w:t>
      </w:r>
    </w:p>
    <w:p w14:paraId="20F651EB" w14:textId="77777777" w:rsidR="00684C5B" w:rsidRDefault="00684C5B" w:rsidP="003E3BC5"/>
    <w:p w14:paraId="0580CB4E" w14:textId="53684C1C" w:rsidR="00815431" w:rsidRDefault="00AD5134" w:rsidP="00A37A34">
      <w:pPr>
        <w:pStyle w:val="Lijstalinea"/>
        <w:numPr>
          <w:ilvl w:val="0"/>
          <w:numId w:val="4"/>
        </w:numPr>
      </w:pPr>
      <w:r>
        <w:t>Rondje mededelingen</w:t>
      </w:r>
    </w:p>
    <w:p w14:paraId="2C0E69D8" w14:textId="7E0FCB99" w:rsidR="00AD5134" w:rsidRDefault="00AD5134" w:rsidP="00AD5134">
      <w:r>
        <w:t xml:space="preserve">René had een artikel gestuurd over de gedeputeerde die </w:t>
      </w:r>
      <w:r w:rsidR="00DA14B0">
        <w:t xml:space="preserve">een bezoek bracht aan Clean2Anywhere. De gedeputeerde </w:t>
      </w:r>
      <w:r w:rsidR="007F304D">
        <w:t xml:space="preserve">was zeer enthousiast over het flexibele gebruik van de huisjes (geen fundering nodig), </w:t>
      </w:r>
      <w:r w:rsidR="00DA14B0">
        <w:t xml:space="preserve">deed daar enkele </w:t>
      </w:r>
      <w:r w:rsidR="007F304D">
        <w:t>stevige uitspraken ov</w:t>
      </w:r>
      <w:r w:rsidR="006812E0">
        <w:t xml:space="preserve">er: we gaan grondgebied in ons eigendom onderzoeken en </w:t>
      </w:r>
      <w:r w:rsidR="00BB7ED4">
        <w:t xml:space="preserve">desnoods drang uitoefenen. </w:t>
      </w:r>
    </w:p>
    <w:p w14:paraId="03E405B3" w14:textId="36FB18D5" w:rsidR="0063331F" w:rsidRDefault="0063331F" w:rsidP="0063331F">
      <w:pPr>
        <w:pStyle w:val="Lijstalinea"/>
        <w:numPr>
          <w:ilvl w:val="0"/>
          <w:numId w:val="4"/>
        </w:numPr>
      </w:pPr>
      <w:r>
        <w:t xml:space="preserve">Voorbereiding gesprek </w:t>
      </w:r>
    </w:p>
    <w:p w14:paraId="0F42B1E0" w14:textId="77777777" w:rsidR="00A623C1" w:rsidRDefault="00C50111" w:rsidP="00AC79F0">
      <w:r>
        <w:t xml:space="preserve">Met wie is het gesprek? </w:t>
      </w:r>
      <w:r w:rsidR="00A623C1">
        <w:t xml:space="preserve">Met </w:t>
      </w:r>
      <w:r w:rsidR="00A623C1" w:rsidRPr="00A623C1">
        <w:t xml:space="preserve">projectleider Frits van de Reep en directeur Bert Rotteveel van Rotteveel M4, het moederbedrijf van </w:t>
      </w:r>
      <w:proofErr w:type="spellStart"/>
      <w:r w:rsidR="00A623C1" w:rsidRPr="00A623C1">
        <w:t>Flexwonen</w:t>
      </w:r>
      <w:proofErr w:type="spellEnd"/>
      <w:r w:rsidR="00A623C1" w:rsidRPr="00A623C1">
        <w:t xml:space="preserve"> NH, die voor </w:t>
      </w:r>
      <w:r w:rsidR="00A623C1">
        <w:t>de provincie</w:t>
      </w:r>
      <w:r w:rsidR="00A623C1" w:rsidRPr="00A623C1">
        <w:t xml:space="preserve"> het haalbaarheidsonderzoek gaan uitvoeren</w:t>
      </w:r>
      <w:r w:rsidR="00A623C1">
        <w:t xml:space="preserve">. </w:t>
      </w:r>
      <w:r w:rsidR="00AC79F0">
        <w:t xml:space="preserve">We werpen een blik op de opdracht die de provincie aan Rotteveel M4 heeft gegeven. </w:t>
      </w:r>
    </w:p>
    <w:p w14:paraId="0D629990" w14:textId="4D91BE30" w:rsidR="00AC79F0" w:rsidRDefault="001C7D36" w:rsidP="00AC79F0">
      <w:r>
        <w:t>Wat wordt onze strategie</w:t>
      </w:r>
      <w:r w:rsidR="00E838EB">
        <w:t xml:space="preserve"> in het gesprek</w:t>
      </w:r>
      <w:r>
        <w:t>? Wat is het doel</w:t>
      </w:r>
      <w:r w:rsidR="00E838EB">
        <w:t xml:space="preserve"> van het gesprek</w:t>
      </w:r>
      <w:r>
        <w:t>?</w:t>
      </w:r>
      <w:r w:rsidR="004C4921">
        <w:t xml:space="preserve"> Zij zullen voor alles een </w:t>
      </w:r>
      <w:r w:rsidR="00570D5C">
        <w:t>oplossing</w:t>
      </w:r>
      <w:r w:rsidR="004C4921">
        <w:t xml:space="preserve"> hebben. </w:t>
      </w:r>
      <w:r w:rsidR="009155F4">
        <w:t>We gaan ze u</w:t>
      </w:r>
      <w:r w:rsidR="00097A2C">
        <w:t xml:space="preserve">itputten met wedervragen, met waar baseert u het op, </w:t>
      </w:r>
      <w:r w:rsidR="001E65E9">
        <w:t xml:space="preserve">kunt u dat beschrijven, hoe ziet u dat dan, </w:t>
      </w:r>
      <w:r w:rsidR="00097A2C">
        <w:t xml:space="preserve">met </w:t>
      </w:r>
      <w:r w:rsidR="00E838EB">
        <w:t>W</w:t>
      </w:r>
      <w:r w:rsidR="00097A2C">
        <w:t xml:space="preserve">ie heeft u dat besproken? </w:t>
      </w:r>
      <w:r w:rsidR="009155F4">
        <w:t xml:space="preserve">Eerste fase laat ze praten, laat merken dat ze gehoord worden. Fase 2 is vragen stellen (uitputtend). In fase 3 kúnnen we dan ook inhoudelijk reageren. Daarbij hoeven we niet overal </w:t>
      </w:r>
      <w:r w:rsidR="00151F4C">
        <w:t xml:space="preserve">direct </w:t>
      </w:r>
      <w:r w:rsidR="009155F4">
        <w:t xml:space="preserve">van te </w:t>
      </w:r>
      <w:r w:rsidR="00151F4C">
        <w:t xml:space="preserve">zeggen wat we er van vinden, </w:t>
      </w:r>
      <w:r w:rsidR="003709DE">
        <w:t xml:space="preserve">we </w:t>
      </w:r>
      <w:r w:rsidR="009155F4">
        <w:t xml:space="preserve">kunnen ook zeggen “we </w:t>
      </w:r>
      <w:r w:rsidR="003709DE">
        <w:t>moeten er over nadenken en schriftelijke reactie geven</w:t>
      </w:r>
      <w:r w:rsidR="009155F4">
        <w:t>”</w:t>
      </w:r>
      <w:r w:rsidR="003709DE">
        <w:t xml:space="preserve">. </w:t>
      </w:r>
    </w:p>
    <w:p w14:paraId="68E05B77" w14:textId="40902447" w:rsidR="00B62514" w:rsidRDefault="00B62514" w:rsidP="00AC79F0">
      <w:r>
        <w:t xml:space="preserve">Opnemen </w:t>
      </w:r>
      <w:proofErr w:type="spellStart"/>
      <w:r>
        <w:t>tbv</w:t>
      </w:r>
      <w:proofErr w:type="spellEnd"/>
      <w:r>
        <w:t xml:space="preserve"> de verslaglegging. </w:t>
      </w:r>
    </w:p>
    <w:p w14:paraId="7B560B7A" w14:textId="77777777" w:rsidR="00E635C6" w:rsidRDefault="00E635C6" w:rsidP="00E635C6">
      <w:pPr>
        <w:pStyle w:val="Lijstalinea"/>
        <w:ind w:left="360"/>
      </w:pPr>
    </w:p>
    <w:p w14:paraId="39F9CD5D" w14:textId="03E41007" w:rsidR="00E33C72" w:rsidRPr="00E33C72" w:rsidRDefault="00E33C72" w:rsidP="00E33C72">
      <w:pPr>
        <w:rPr>
          <w:b/>
          <w:bCs/>
        </w:rPr>
      </w:pPr>
      <w:r w:rsidRPr="00E33C72">
        <w:rPr>
          <w:b/>
          <w:bCs/>
        </w:rPr>
        <w:t>Actie/Afspraken:</w:t>
      </w:r>
    </w:p>
    <w:p w14:paraId="265AC15C" w14:textId="1487D2C8" w:rsidR="00977885" w:rsidRPr="008111DF" w:rsidRDefault="009C5270" w:rsidP="002E3AB6">
      <w:r>
        <w:t xml:space="preserve">Alvast </w:t>
      </w:r>
      <w:r w:rsidR="00552ED8">
        <w:t xml:space="preserve">aankondiging in de whatsappgroepen en mail jaarvergadering &amp; informatieavond. </w:t>
      </w:r>
    </w:p>
    <w:sectPr w:rsidR="00977885" w:rsidRPr="008111DF" w:rsidSect="00EE1CBA">
      <w:footerReference w:type="even" r:id="rId7"/>
      <w:footerReference w:type="default" r:id="rId8"/>
      <w:footerReference w:type="first" r:id="rId9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D500" w14:textId="77777777" w:rsidR="004B51A8" w:rsidRDefault="004B51A8" w:rsidP="00C13F97">
      <w:pPr>
        <w:spacing w:line="240" w:lineRule="auto"/>
      </w:pPr>
      <w:r>
        <w:separator/>
      </w:r>
    </w:p>
  </w:endnote>
  <w:endnote w:type="continuationSeparator" w:id="0">
    <w:p w14:paraId="33962D5E" w14:textId="77777777" w:rsidR="004B51A8" w:rsidRDefault="004B51A8" w:rsidP="00C13F97">
      <w:pPr>
        <w:spacing w:line="240" w:lineRule="auto"/>
      </w:pPr>
      <w:r>
        <w:continuationSeparator/>
      </w:r>
    </w:p>
  </w:endnote>
  <w:endnote w:type="continuationNotice" w:id="1">
    <w:p w14:paraId="6447BE39" w14:textId="77777777" w:rsidR="004B51A8" w:rsidRDefault="004B51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9CB5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BDA0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229D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B27F" w14:textId="77777777" w:rsidR="004B51A8" w:rsidRDefault="004B51A8" w:rsidP="00C13F97">
      <w:pPr>
        <w:spacing w:line="240" w:lineRule="auto"/>
      </w:pPr>
      <w:r>
        <w:separator/>
      </w:r>
    </w:p>
  </w:footnote>
  <w:footnote w:type="continuationSeparator" w:id="0">
    <w:p w14:paraId="7298706A" w14:textId="77777777" w:rsidR="004B51A8" w:rsidRDefault="004B51A8" w:rsidP="00C13F97">
      <w:pPr>
        <w:spacing w:line="240" w:lineRule="auto"/>
      </w:pPr>
      <w:r>
        <w:continuationSeparator/>
      </w:r>
    </w:p>
  </w:footnote>
  <w:footnote w:type="continuationNotice" w:id="1">
    <w:p w14:paraId="4F228970" w14:textId="77777777" w:rsidR="004B51A8" w:rsidRDefault="004B51A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4F7"/>
    <w:multiLevelType w:val="hybridMultilevel"/>
    <w:tmpl w:val="CF22E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FD4"/>
    <w:multiLevelType w:val="hybridMultilevel"/>
    <w:tmpl w:val="3D7E7578"/>
    <w:lvl w:ilvl="0" w:tplc="0413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63A19"/>
    <w:multiLevelType w:val="hybridMultilevel"/>
    <w:tmpl w:val="F4E214DE"/>
    <w:lvl w:ilvl="0" w:tplc="4070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2244A"/>
    <w:multiLevelType w:val="hybridMultilevel"/>
    <w:tmpl w:val="46B60C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05612"/>
    <w:multiLevelType w:val="hybridMultilevel"/>
    <w:tmpl w:val="FFC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1FB2"/>
    <w:multiLevelType w:val="hybridMultilevel"/>
    <w:tmpl w:val="269CA04C"/>
    <w:lvl w:ilvl="0" w:tplc="AA82B5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6AC"/>
    <w:multiLevelType w:val="hybridMultilevel"/>
    <w:tmpl w:val="1102B5C8"/>
    <w:lvl w:ilvl="0" w:tplc="3C285E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52325">
    <w:abstractNumId w:val="4"/>
  </w:num>
  <w:num w:numId="2" w16cid:durableId="193885387">
    <w:abstractNumId w:val="0"/>
  </w:num>
  <w:num w:numId="3" w16cid:durableId="1154488383">
    <w:abstractNumId w:val="1"/>
  </w:num>
  <w:num w:numId="4" w16cid:durableId="2082866550">
    <w:abstractNumId w:val="2"/>
  </w:num>
  <w:num w:numId="5" w16cid:durableId="1488865586">
    <w:abstractNumId w:val="5"/>
  </w:num>
  <w:num w:numId="6" w16cid:durableId="1492210310">
    <w:abstractNumId w:val="3"/>
  </w:num>
  <w:num w:numId="7" w16cid:durableId="439954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1D"/>
    <w:rsid w:val="0000029A"/>
    <w:rsid w:val="000059A1"/>
    <w:rsid w:val="0003530E"/>
    <w:rsid w:val="00067693"/>
    <w:rsid w:val="00086977"/>
    <w:rsid w:val="000958FC"/>
    <w:rsid w:val="00097A2C"/>
    <w:rsid w:val="000A3B59"/>
    <w:rsid w:val="000A5D08"/>
    <w:rsid w:val="000B0456"/>
    <w:rsid w:val="000B61C7"/>
    <w:rsid w:val="000D10E8"/>
    <w:rsid w:val="000D7C2F"/>
    <w:rsid w:val="00101B40"/>
    <w:rsid w:val="00102221"/>
    <w:rsid w:val="00132CAE"/>
    <w:rsid w:val="00151EE5"/>
    <w:rsid w:val="00151F4C"/>
    <w:rsid w:val="00186E70"/>
    <w:rsid w:val="00192468"/>
    <w:rsid w:val="001C7D36"/>
    <w:rsid w:val="001D5661"/>
    <w:rsid w:val="001E2E6B"/>
    <w:rsid w:val="001E65E9"/>
    <w:rsid w:val="001F6D74"/>
    <w:rsid w:val="00221D65"/>
    <w:rsid w:val="00223392"/>
    <w:rsid w:val="002256DF"/>
    <w:rsid w:val="00232AF0"/>
    <w:rsid w:val="00275B92"/>
    <w:rsid w:val="002A21D0"/>
    <w:rsid w:val="002B3397"/>
    <w:rsid w:val="002B469F"/>
    <w:rsid w:val="002D7DD4"/>
    <w:rsid w:val="002E2F71"/>
    <w:rsid w:val="002E3AB6"/>
    <w:rsid w:val="002F78AB"/>
    <w:rsid w:val="003073EA"/>
    <w:rsid w:val="0031580B"/>
    <w:rsid w:val="00331CE6"/>
    <w:rsid w:val="003322EA"/>
    <w:rsid w:val="003649C3"/>
    <w:rsid w:val="003709DE"/>
    <w:rsid w:val="00394A4E"/>
    <w:rsid w:val="003C0B00"/>
    <w:rsid w:val="003C5E44"/>
    <w:rsid w:val="003E3BC5"/>
    <w:rsid w:val="003E6970"/>
    <w:rsid w:val="003F0751"/>
    <w:rsid w:val="00412751"/>
    <w:rsid w:val="004127E2"/>
    <w:rsid w:val="00442761"/>
    <w:rsid w:val="00443C83"/>
    <w:rsid w:val="0044435C"/>
    <w:rsid w:val="00447D85"/>
    <w:rsid w:val="00455F2A"/>
    <w:rsid w:val="00465A03"/>
    <w:rsid w:val="00470C51"/>
    <w:rsid w:val="00473EC1"/>
    <w:rsid w:val="004741AC"/>
    <w:rsid w:val="004746AE"/>
    <w:rsid w:val="00481BB1"/>
    <w:rsid w:val="004825C3"/>
    <w:rsid w:val="00484E51"/>
    <w:rsid w:val="00484FD8"/>
    <w:rsid w:val="004A2C9F"/>
    <w:rsid w:val="004A5633"/>
    <w:rsid w:val="004B41B7"/>
    <w:rsid w:val="004B51A8"/>
    <w:rsid w:val="004C4921"/>
    <w:rsid w:val="004E0F20"/>
    <w:rsid w:val="004E2814"/>
    <w:rsid w:val="004F7DBB"/>
    <w:rsid w:val="00515B6C"/>
    <w:rsid w:val="0051652D"/>
    <w:rsid w:val="0051701C"/>
    <w:rsid w:val="005372FB"/>
    <w:rsid w:val="00543B30"/>
    <w:rsid w:val="00552ED8"/>
    <w:rsid w:val="00554AC0"/>
    <w:rsid w:val="005607CF"/>
    <w:rsid w:val="00566F45"/>
    <w:rsid w:val="00570D5C"/>
    <w:rsid w:val="00576620"/>
    <w:rsid w:val="00576B56"/>
    <w:rsid w:val="00582939"/>
    <w:rsid w:val="005B7C82"/>
    <w:rsid w:val="005E09B4"/>
    <w:rsid w:val="005E2AB5"/>
    <w:rsid w:val="0062133F"/>
    <w:rsid w:val="00625C50"/>
    <w:rsid w:val="0063331F"/>
    <w:rsid w:val="00644BAF"/>
    <w:rsid w:val="006635E8"/>
    <w:rsid w:val="006645EB"/>
    <w:rsid w:val="006812E0"/>
    <w:rsid w:val="00684C5B"/>
    <w:rsid w:val="006B6C9A"/>
    <w:rsid w:val="006C5602"/>
    <w:rsid w:val="006E557D"/>
    <w:rsid w:val="006F77E3"/>
    <w:rsid w:val="00705D75"/>
    <w:rsid w:val="00736B3F"/>
    <w:rsid w:val="00754F36"/>
    <w:rsid w:val="0076001C"/>
    <w:rsid w:val="007702A5"/>
    <w:rsid w:val="007A6FB9"/>
    <w:rsid w:val="007B0EED"/>
    <w:rsid w:val="007B15F1"/>
    <w:rsid w:val="007B519F"/>
    <w:rsid w:val="007E4FCE"/>
    <w:rsid w:val="007F304D"/>
    <w:rsid w:val="008070BD"/>
    <w:rsid w:val="008111DF"/>
    <w:rsid w:val="00815431"/>
    <w:rsid w:val="00817596"/>
    <w:rsid w:val="00834F64"/>
    <w:rsid w:val="00837C7B"/>
    <w:rsid w:val="0084216A"/>
    <w:rsid w:val="008459C4"/>
    <w:rsid w:val="0086078F"/>
    <w:rsid w:val="00881B64"/>
    <w:rsid w:val="0088495A"/>
    <w:rsid w:val="00896499"/>
    <w:rsid w:val="008A22AA"/>
    <w:rsid w:val="008B05BE"/>
    <w:rsid w:val="008B7751"/>
    <w:rsid w:val="008D5F37"/>
    <w:rsid w:val="008F6A94"/>
    <w:rsid w:val="008F72DC"/>
    <w:rsid w:val="009155F4"/>
    <w:rsid w:val="00923C23"/>
    <w:rsid w:val="0093722B"/>
    <w:rsid w:val="009373A1"/>
    <w:rsid w:val="00953008"/>
    <w:rsid w:val="00955A7B"/>
    <w:rsid w:val="009566DB"/>
    <w:rsid w:val="0096123D"/>
    <w:rsid w:val="00976245"/>
    <w:rsid w:val="00977885"/>
    <w:rsid w:val="00993E9D"/>
    <w:rsid w:val="00994B74"/>
    <w:rsid w:val="009A1B7B"/>
    <w:rsid w:val="009A2375"/>
    <w:rsid w:val="009C5270"/>
    <w:rsid w:val="009D5554"/>
    <w:rsid w:val="00A01FCD"/>
    <w:rsid w:val="00A032D5"/>
    <w:rsid w:val="00A06842"/>
    <w:rsid w:val="00A31702"/>
    <w:rsid w:val="00A36AC6"/>
    <w:rsid w:val="00A37A34"/>
    <w:rsid w:val="00A42D9C"/>
    <w:rsid w:val="00A623C1"/>
    <w:rsid w:val="00A82E1D"/>
    <w:rsid w:val="00A831EF"/>
    <w:rsid w:val="00A85CDA"/>
    <w:rsid w:val="00A90C1B"/>
    <w:rsid w:val="00AB0BA3"/>
    <w:rsid w:val="00AC0C16"/>
    <w:rsid w:val="00AC79F0"/>
    <w:rsid w:val="00AD09AC"/>
    <w:rsid w:val="00AD5134"/>
    <w:rsid w:val="00AE5972"/>
    <w:rsid w:val="00AF73BB"/>
    <w:rsid w:val="00B17B45"/>
    <w:rsid w:val="00B34C80"/>
    <w:rsid w:val="00B34DF6"/>
    <w:rsid w:val="00B54FDD"/>
    <w:rsid w:val="00B624AA"/>
    <w:rsid w:val="00B62514"/>
    <w:rsid w:val="00B65248"/>
    <w:rsid w:val="00B65D26"/>
    <w:rsid w:val="00B73FA2"/>
    <w:rsid w:val="00B83027"/>
    <w:rsid w:val="00B936EB"/>
    <w:rsid w:val="00BA5A6F"/>
    <w:rsid w:val="00BB7ED4"/>
    <w:rsid w:val="00BC1350"/>
    <w:rsid w:val="00BD1850"/>
    <w:rsid w:val="00BD3C06"/>
    <w:rsid w:val="00BE3922"/>
    <w:rsid w:val="00BE7D9A"/>
    <w:rsid w:val="00C12028"/>
    <w:rsid w:val="00C13F97"/>
    <w:rsid w:val="00C244F4"/>
    <w:rsid w:val="00C316F6"/>
    <w:rsid w:val="00C450DB"/>
    <w:rsid w:val="00C4558B"/>
    <w:rsid w:val="00C50111"/>
    <w:rsid w:val="00C5382F"/>
    <w:rsid w:val="00D032E7"/>
    <w:rsid w:val="00D077AE"/>
    <w:rsid w:val="00D12831"/>
    <w:rsid w:val="00D16446"/>
    <w:rsid w:val="00D36129"/>
    <w:rsid w:val="00D56160"/>
    <w:rsid w:val="00D56516"/>
    <w:rsid w:val="00D6733B"/>
    <w:rsid w:val="00D9392D"/>
    <w:rsid w:val="00DA14B0"/>
    <w:rsid w:val="00DA53B4"/>
    <w:rsid w:val="00DB2C59"/>
    <w:rsid w:val="00DB536B"/>
    <w:rsid w:val="00DB53E8"/>
    <w:rsid w:val="00DC6515"/>
    <w:rsid w:val="00DD5B2B"/>
    <w:rsid w:val="00DE2EF7"/>
    <w:rsid w:val="00DF1A65"/>
    <w:rsid w:val="00E21640"/>
    <w:rsid w:val="00E21EE6"/>
    <w:rsid w:val="00E22E51"/>
    <w:rsid w:val="00E33C72"/>
    <w:rsid w:val="00E414C7"/>
    <w:rsid w:val="00E52C8E"/>
    <w:rsid w:val="00E5586A"/>
    <w:rsid w:val="00E60DCD"/>
    <w:rsid w:val="00E635C6"/>
    <w:rsid w:val="00E66288"/>
    <w:rsid w:val="00E81FDC"/>
    <w:rsid w:val="00E838EB"/>
    <w:rsid w:val="00E90D8E"/>
    <w:rsid w:val="00EE1CBA"/>
    <w:rsid w:val="00EE31FB"/>
    <w:rsid w:val="00F00A65"/>
    <w:rsid w:val="00F01D5B"/>
    <w:rsid w:val="00F2400F"/>
    <w:rsid w:val="00F31808"/>
    <w:rsid w:val="00F430A0"/>
    <w:rsid w:val="00F47C65"/>
    <w:rsid w:val="00F611AD"/>
    <w:rsid w:val="00F93A18"/>
    <w:rsid w:val="00FA0037"/>
    <w:rsid w:val="00FD4587"/>
    <w:rsid w:val="00FD65A5"/>
    <w:rsid w:val="00FE72F7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497E2"/>
  <w15:chartTrackingRefBased/>
  <w15:docId w15:val="{EDF3B113-FC73-4CAE-A0E3-8D72579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E1D"/>
    <w:pPr>
      <w:spacing w:after="0" w:line="255" w:lineRule="atLeast"/>
    </w:pPr>
    <w:rPr>
      <w:rFonts w:ascii="Arial" w:hAnsi="Arial"/>
      <w:kern w:val="0"/>
      <w:sz w:val="2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A82E1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81B64"/>
    <w:rPr>
      <w:color w:val="0000FF"/>
      <w:u w:val="single"/>
    </w:rPr>
  </w:style>
  <w:style w:type="paragraph" w:styleId="Revisie">
    <w:name w:val="Revision"/>
    <w:hidden/>
    <w:uiPriority w:val="99"/>
    <w:semiHidden/>
    <w:rsid w:val="00A623C1"/>
    <w:pPr>
      <w:spacing w:after="0" w:line="240" w:lineRule="auto"/>
    </w:pPr>
    <w:rPr>
      <w:rFonts w:ascii="Arial" w:hAnsi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Bruin, Roos</dc:creator>
  <cp:keywords>gemeente; Hoorn; standaard; Normal.dotm</cp:keywords>
  <dc:description/>
  <cp:lastModifiedBy>Bruin, Roos</cp:lastModifiedBy>
  <cp:revision>180</cp:revision>
  <dcterms:created xsi:type="dcterms:W3CDTF">2023-02-27T19:05:00Z</dcterms:created>
  <dcterms:modified xsi:type="dcterms:W3CDTF">2023-04-25T06:41:00Z</dcterms:modified>
</cp:coreProperties>
</file>