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F5A5F" w14:textId="5B6193B3" w:rsidR="008A22AA" w:rsidRPr="00D1146B" w:rsidRDefault="003C571C" w:rsidP="003E3BC5">
      <w:pPr>
        <w:rPr>
          <w:u w:val="single"/>
        </w:rPr>
      </w:pPr>
      <w:r w:rsidRPr="00D1146B">
        <w:rPr>
          <w:u w:val="single"/>
        </w:rPr>
        <w:t xml:space="preserve">Notulen vergadering </w:t>
      </w:r>
      <w:r w:rsidR="00AC3D8A">
        <w:rPr>
          <w:u w:val="single"/>
        </w:rPr>
        <w:t>Werkgroep</w:t>
      </w:r>
      <w:r w:rsidR="00704BCF">
        <w:rPr>
          <w:u w:val="single"/>
        </w:rPr>
        <w:t xml:space="preserve"> </w:t>
      </w:r>
      <w:r w:rsidR="003019C5">
        <w:rPr>
          <w:u w:val="single"/>
        </w:rPr>
        <w:t>BWH 76</w:t>
      </w:r>
      <w:r w:rsidR="00F77346">
        <w:rPr>
          <w:u w:val="single"/>
        </w:rPr>
        <w:t>/76A</w:t>
      </w:r>
    </w:p>
    <w:p w14:paraId="4C8A2C6E" w14:textId="47D97C82" w:rsidR="003019C5" w:rsidRPr="00D1146B" w:rsidRDefault="003019C5" w:rsidP="003019C5">
      <w:r w:rsidRPr="00D1146B">
        <w:t xml:space="preserve">Datum: </w:t>
      </w:r>
      <w:r w:rsidR="00331A95">
        <w:t>4 januari 2023</w:t>
      </w:r>
      <w:r w:rsidRPr="00D1146B">
        <w:t>, 20.</w:t>
      </w:r>
      <w:r w:rsidR="009D5CDD">
        <w:t>00</w:t>
      </w:r>
      <w:r w:rsidRPr="00D1146B">
        <w:t xml:space="preserve"> uur</w:t>
      </w:r>
    </w:p>
    <w:p w14:paraId="6BD750D3" w14:textId="77777777" w:rsidR="003019C5" w:rsidRPr="00D1146B" w:rsidRDefault="003019C5" w:rsidP="003019C5">
      <w:r w:rsidRPr="00D1146B">
        <w:t>Locatie: Wildebras</w:t>
      </w:r>
    </w:p>
    <w:p w14:paraId="66CF8E8E" w14:textId="393A1156" w:rsidR="003C571C" w:rsidRDefault="003C571C" w:rsidP="003E3BC5">
      <w:r w:rsidRPr="00A66166">
        <w:t>Aanwezig:</w:t>
      </w:r>
      <w:r w:rsidR="00121CFE" w:rsidRPr="00A66166">
        <w:t xml:space="preserve"> Simone, Roo</w:t>
      </w:r>
      <w:r w:rsidR="00601A83" w:rsidRPr="00A66166">
        <w:t>s</w:t>
      </w:r>
      <w:r w:rsidR="00C5029E">
        <w:t xml:space="preserve"> (notulen)</w:t>
      </w:r>
      <w:r w:rsidR="001E06C3" w:rsidRPr="00A66166">
        <w:t xml:space="preserve">, </w:t>
      </w:r>
      <w:r w:rsidR="006E5ABE" w:rsidRPr="00A66166">
        <w:t>Chris</w:t>
      </w:r>
      <w:r w:rsidR="00E32E3B" w:rsidRPr="00A66166">
        <w:t xml:space="preserve">, Sjors, Carla, </w:t>
      </w:r>
      <w:r w:rsidR="00601A83" w:rsidRPr="00A66166">
        <w:t>Stephan, Dennis,</w:t>
      </w:r>
      <w:r w:rsidR="00B20D3F">
        <w:t xml:space="preserve"> </w:t>
      </w:r>
      <w:r w:rsidR="00601A83" w:rsidRPr="00A66166">
        <w:t>Giel</w:t>
      </w:r>
    </w:p>
    <w:p w14:paraId="142CF9D4" w14:textId="6D79C0A6" w:rsidR="0022204B" w:rsidRDefault="0022204B" w:rsidP="003E3BC5">
      <w:r>
        <w:t>Afwezig: Marco</w:t>
      </w:r>
    </w:p>
    <w:p w14:paraId="35417E4A" w14:textId="2C969C80" w:rsidR="00475FFA" w:rsidRPr="00A66166" w:rsidRDefault="00475FFA" w:rsidP="003E3BC5"/>
    <w:p w14:paraId="22284F2E" w14:textId="1BCBA0A9" w:rsidR="005D699C" w:rsidRDefault="00475FFA" w:rsidP="00857E9A">
      <w:pPr>
        <w:pStyle w:val="Lijstalinea"/>
        <w:numPr>
          <w:ilvl w:val="0"/>
          <w:numId w:val="1"/>
        </w:numPr>
      </w:pPr>
      <w:r w:rsidRPr="00D1146B">
        <w:t>Opening</w:t>
      </w:r>
      <w:r w:rsidR="00BB2994">
        <w:t xml:space="preserve"> – </w:t>
      </w:r>
      <w:r w:rsidR="00934BA3">
        <w:t>er zijn geen opmerkingen op het verslag</w:t>
      </w:r>
      <w:r w:rsidR="008E55F0">
        <w:t xml:space="preserve"> van 20 december 2022</w:t>
      </w:r>
      <w:r w:rsidR="009D5CDD">
        <w:t>, behalve de voornaam van mevrouw Fens, Roos past dit aan.</w:t>
      </w:r>
    </w:p>
    <w:p w14:paraId="2E5DAE45" w14:textId="6D54BF6E" w:rsidR="0022204B" w:rsidRDefault="009E2D06" w:rsidP="00857E9A">
      <w:pPr>
        <w:pStyle w:val="Lijstalinea"/>
        <w:numPr>
          <w:ilvl w:val="0"/>
          <w:numId w:val="1"/>
        </w:numPr>
      </w:pPr>
      <w:r>
        <w:t>Gesprek met de provincie</w:t>
      </w:r>
      <w:r w:rsidR="007B52CA">
        <w:t xml:space="preserve"> (voorstel 11 januari)</w:t>
      </w:r>
      <w:r>
        <w:t>: wie kan er niet bij zijn: Gie</w:t>
      </w:r>
      <w:r w:rsidR="006163EA">
        <w:t xml:space="preserve">l en </w:t>
      </w:r>
      <w:r>
        <w:t xml:space="preserve">Carla </w:t>
      </w:r>
      <w:r w:rsidR="00293944">
        <w:t xml:space="preserve">kunnen </w:t>
      </w:r>
      <w:r>
        <w:t xml:space="preserve">niet, </w:t>
      </w:r>
      <w:r w:rsidR="00293944">
        <w:t xml:space="preserve">we hebben dus op zich een prima delegatie. </w:t>
      </w:r>
      <w:r w:rsidR="004C78C1">
        <w:t xml:space="preserve">Het is een delegatie van de Dorpsraad en een delegatie van het dorp. </w:t>
      </w:r>
      <w:r w:rsidR="008D68DA">
        <w:t>Roos laat</w:t>
      </w:r>
      <w:r w:rsidR="00A8002B">
        <w:t xml:space="preserve"> het Sylvia Fens weten</w:t>
      </w:r>
      <w:r w:rsidR="001C39FB">
        <w:t xml:space="preserve"> (half 12</w:t>
      </w:r>
      <w:r w:rsidR="00140134">
        <w:t xml:space="preserve"> is het voorstel</w:t>
      </w:r>
      <w:r w:rsidR="001C39FB">
        <w:t>)</w:t>
      </w:r>
      <w:r w:rsidR="00140134">
        <w:t xml:space="preserve"> en checkt nog bij de Wildebras of de ruimte beschikbaar is</w:t>
      </w:r>
      <w:r w:rsidR="00A8002B">
        <w:t>.</w:t>
      </w:r>
    </w:p>
    <w:p w14:paraId="43102C81" w14:textId="3E601E8C" w:rsidR="007933FE" w:rsidRDefault="007B52CA" w:rsidP="007B52CA">
      <w:pPr>
        <w:pStyle w:val="Lijstalinea"/>
      </w:pPr>
      <w:r>
        <w:t>Inhoud van het gesprek</w:t>
      </w:r>
      <w:r w:rsidR="004C78C1">
        <w:t>:</w:t>
      </w:r>
      <w:r>
        <w:t xml:space="preserve"> </w:t>
      </w:r>
      <w:r w:rsidR="004C78C1">
        <w:t>d</w:t>
      </w:r>
      <w:r w:rsidR="00FD2D3E">
        <w:t xml:space="preserve">oel van het gesprek vooraf </w:t>
      </w:r>
      <w:r w:rsidR="00E15CE2">
        <w:t xml:space="preserve">duidelijk maken – om dit te bereiken moeten we </w:t>
      </w:r>
      <w:r w:rsidR="00884376">
        <w:t xml:space="preserve">vooraf </w:t>
      </w:r>
      <w:r w:rsidR="00E15CE2">
        <w:t>een agenda sturen</w:t>
      </w:r>
      <w:r w:rsidR="00AE4FD0">
        <w:t>, Roos pakt dat op (laat ook weten dat we hiervoor bijna allemaal vrij moeten nemen op onze werkdag).</w:t>
      </w:r>
      <w:r w:rsidR="00792C45">
        <w:t xml:space="preserve"> We moeten ook duidelijk maken dat dit een gesprek met de werkgroep is en geen officieel overleg met de Dorpsraad of een moment waarop “het dorp” wordt </w:t>
      </w:r>
      <w:r w:rsidR="00C5029E">
        <w:t>geïnformeerd</w:t>
      </w:r>
      <w:r w:rsidR="00792C45">
        <w:t xml:space="preserve">. We voeren dit gesprek om een antwoord te krijgen op de vragen en hun te laten vertellen wat ze verder te delen hebben. </w:t>
      </w:r>
    </w:p>
    <w:p w14:paraId="619C8583" w14:textId="76AD7986" w:rsidR="00120693" w:rsidRDefault="00120693" w:rsidP="007B52CA">
      <w:pPr>
        <w:pStyle w:val="Lijstalinea"/>
      </w:pPr>
      <w:r>
        <w:t>Stephan zit het voor</w:t>
      </w:r>
      <w:r w:rsidR="003162DD">
        <w:t xml:space="preserve"> (gespreksleider)</w:t>
      </w:r>
      <w:r w:rsidR="00D23CFF">
        <w:t>.</w:t>
      </w:r>
    </w:p>
    <w:p w14:paraId="6F966C12" w14:textId="387570FF" w:rsidR="003162DD" w:rsidRDefault="00884376" w:rsidP="007B52CA">
      <w:pPr>
        <w:pStyle w:val="Lijstalinea"/>
      </w:pPr>
      <w:r>
        <w:t>Belangrijkste punt = i</w:t>
      </w:r>
      <w:r w:rsidR="003162DD">
        <w:t xml:space="preserve">ngaan op de punten uit onze brief/mail. </w:t>
      </w:r>
      <w:r>
        <w:t>Haalbaarheidsonderzoek</w:t>
      </w:r>
      <w:r w:rsidR="002943E4">
        <w:t xml:space="preserve"> moet ook ter sprake komen</w:t>
      </w:r>
      <w:r w:rsidR="00AE4FD0">
        <w:t xml:space="preserve">. </w:t>
      </w:r>
    </w:p>
    <w:p w14:paraId="3F710238" w14:textId="0CA2050B" w:rsidR="001E0781" w:rsidRDefault="00884376" w:rsidP="007B52CA">
      <w:pPr>
        <w:pStyle w:val="Lijstalinea"/>
      </w:pPr>
      <w:r>
        <w:t>Ook een punt</w:t>
      </w:r>
      <w:r w:rsidR="00AE4FD0">
        <w:t xml:space="preserve"> wat besproken moet worden</w:t>
      </w:r>
      <w:r>
        <w:t xml:space="preserve">: </w:t>
      </w:r>
      <w:r w:rsidR="0049144A">
        <w:t>Informatiebijeenkomst voor de inwoners</w:t>
      </w:r>
      <w:r w:rsidR="007A58F4">
        <w:t xml:space="preserve"> en a</w:t>
      </w:r>
      <w:r w:rsidR="00AE4FD0">
        <w:t xml:space="preserve">andacht voor de wens om </w:t>
      </w:r>
      <w:r w:rsidR="001E0781">
        <w:t xml:space="preserve">data </w:t>
      </w:r>
      <w:r w:rsidR="00AE4FD0">
        <w:t xml:space="preserve">concreet te maken, </w:t>
      </w:r>
      <w:r w:rsidR="001E0781">
        <w:t>wat kunnen we verwachten (“voorjaar” is vaag).</w:t>
      </w:r>
    </w:p>
    <w:p w14:paraId="7247032F" w14:textId="305AD365" w:rsidR="00CE7A5A" w:rsidRDefault="00AE4FD0" w:rsidP="007B52CA">
      <w:pPr>
        <w:pStyle w:val="Lijstalinea"/>
      </w:pPr>
      <w:r>
        <w:t xml:space="preserve">Opbouw gesprek: </w:t>
      </w:r>
      <w:r w:rsidR="00CE7A5A">
        <w:t>Even terugkijken op wat er gebeurd is</w:t>
      </w:r>
      <w:r w:rsidR="00DE6302">
        <w:t xml:space="preserve"> (aan de hand van de</w:t>
      </w:r>
      <w:r>
        <w:t xml:space="preserve"> door ons in de brief/mail</w:t>
      </w:r>
      <w:r w:rsidR="00DE6302">
        <w:t xml:space="preserve"> gestelde vragen)</w:t>
      </w:r>
      <w:r w:rsidR="00CE7A5A">
        <w:t xml:space="preserve">, de huidige status bespreken en dan naar de toekomst kijken. </w:t>
      </w:r>
    </w:p>
    <w:p w14:paraId="276CA22F" w14:textId="4EF08122" w:rsidR="00DE709B" w:rsidRDefault="007A58F4" w:rsidP="007B52CA">
      <w:pPr>
        <w:pStyle w:val="Lijstalinea"/>
      </w:pPr>
      <w:r>
        <w:t xml:space="preserve">Zowel gemeente als provincie zullen er bij zijn </w:t>
      </w:r>
      <w:r w:rsidR="00616C99">
        <w:t xml:space="preserve">en van de gemeente </w:t>
      </w:r>
      <w:r>
        <w:t xml:space="preserve">hebben we </w:t>
      </w:r>
      <w:r w:rsidR="00616C99">
        <w:t xml:space="preserve">nog geen reactie op de brief en wij </w:t>
      </w:r>
      <w:r>
        <w:t xml:space="preserve">willen </w:t>
      </w:r>
      <w:r w:rsidR="00616C99">
        <w:t>een antwoord.</w:t>
      </w:r>
      <w:r w:rsidR="00D23CFF" w:rsidRPr="00D23CFF">
        <w:t xml:space="preserve"> Roos maakt notulen</w:t>
      </w:r>
      <w:r w:rsidR="00785022">
        <w:t xml:space="preserve">. Dennis pleit voor het tekenen van een aanwezigheidslijst. </w:t>
      </w:r>
    </w:p>
    <w:p w14:paraId="458D7A79" w14:textId="04986F63" w:rsidR="001416DE" w:rsidRDefault="0031263A" w:rsidP="00240D76">
      <w:pPr>
        <w:pStyle w:val="Lijstalinea"/>
        <w:numPr>
          <w:ilvl w:val="0"/>
          <w:numId w:val="1"/>
        </w:numPr>
      </w:pPr>
      <w:r>
        <w:t xml:space="preserve">Communicatie met de gemeente – wij hebben geen reactie op onze brief </w:t>
      </w:r>
      <w:r w:rsidR="005D050E">
        <w:t>ontvangen</w:t>
      </w:r>
      <w:r w:rsidR="00F279BB">
        <w:t xml:space="preserve"> (d.d. 3 december)</w:t>
      </w:r>
      <w:r w:rsidR="005D050E">
        <w:t xml:space="preserve">, </w:t>
      </w:r>
      <w:r w:rsidR="00F279BB">
        <w:t>Chris heeft op 22 december een reactie op zijn brief van 1</w:t>
      </w:r>
      <w:r w:rsidR="00762A73">
        <w:t>9</w:t>
      </w:r>
      <w:r w:rsidR="00F279BB">
        <w:t xml:space="preserve"> oktober ontvangen – na een herinnering.</w:t>
      </w:r>
      <w:r w:rsidR="00F866CC">
        <w:t xml:space="preserve"> De beantwoording </w:t>
      </w:r>
      <w:r w:rsidR="00EB7FE4">
        <w:t>geeft nog niet veel duidelijkheid, vooral omdat er geen concreet plan is.</w:t>
      </w:r>
      <w:r w:rsidR="00A6454C">
        <w:t xml:space="preserve"> Er wordt ook veel verwezen naar het haalbaarheidsonderzoek. </w:t>
      </w:r>
      <w:r w:rsidR="00523F39">
        <w:t>Daar willen wij heel graag meer over weten</w:t>
      </w:r>
      <w:r w:rsidR="00814B71">
        <w:t>.</w:t>
      </w:r>
      <w:r w:rsidR="00523F39">
        <w:t xml:space="preserve"> </w:t>
      </w:r>
    </w:p>
    <w:p w14:paraId="10F690C7" w14:textId="31EBEC0C" w:rsidR="0069746A" w:rsidRDefault="001416DE" w:rsidP="00240D76">
      <w:pPr>
        <w:pStyle w:val="Lijstalinea"/>
        <w:numPr>
          <w:ilvl w:val="0"/>
          <w:numId w:val="1"/>
        </w:numPr>
      </w:pPr>
      <w:r>
        <w:t>Argumentatie</w:t>
      </w:r>
      <w:r w:rsidR="00E51D63">
        <w:t xml:space="preserve">: </w:t>
      </w:r>
      <w:r w:rsidR="003A7354">
        <w:t>D</w:t>
      </w:r>
      <w:r w:rsidR="00B72334">
        <w:t xml:space="preserve">uidelijk maken waarom wij het </w:t>
      </w:r>
      <w:r w:rsidR="00B72334" w:rsidRPr="00E51D63">
        <w:rPr>
          <w:u w:val="single"/>
        </w:rPr>
        <w:t>niet</w:t>
      </w:r>
      <w:r w:rsidR="00B72334">
        <w:t xml:space="preserve"> willen. </w:t>
      </w:r>
      <w:r w:rsidR="00331A95">
        <w:t xml:space="preserve">Wij willen dat jullie dat </w:t>
      </w:r>
      <w:r w:rsidR="00814B71">
        <w:t xml:space="preserve">onze zorgen </w:t>
      </w:r>
      <w:r w:rsidR="00331A95">
        <w:t xml:space="preserve">meenemen in het haalbaarheidsonderzoek. </w:t>
      </w:r>
      <w:r w:rsidR="00814B71">
        <w:t xml:space="preserve">Daarvoor maken we een lijstje op, én kunnen we ook verwijzen naar de </w:t>
      </w:r>
      <w:r w:rsidR="00331A95">
        <w:t xml:space="preserve">wettelijke kaders AZC </w:t>
      </w:r>
      <w:r w:rsidR="00E51D63">
        <w:t xml:space="preserve">(document dat </w:t>
      </w:r>
      <w:r w:rsidR="00331A95">
        <w:t>Simone</w:t>
      </w:r>
      <w:r w:rsidR="00E51D63">
        <w:t xml:space="preserve"> heeft rondgestuurd</w:t>
      </w:r>
      <w:r w:rsidR="00493E6B">
        <w:t xml:space="preserve"> </w:t>
      </w:r>
      <w:hyperlink r:id="rId7" w:history="1">
        <w:r w:rsidR="00493E6B">
          <w:rPr>
            <w:rStyle w:val="Hyperlink"/>
          </w:rPr>
          <w:t>proces-tot-realisatie-opvanglocatie-asielzoekers_20210630.pdf (vng.nl)</w:t>
        </w:r>
      </w:hyperlink>
      <w:r w:rsidR="00E51D63">
        <w:t>)</w:t>
      </w:r>
      <w:r w:rsidR="00331A95">
        <w:t xml:space="preserve">. </w:t>
      </w:r>
    </w:p>
    <w:p w14:paraId="304E2C9A" w14:textId="343D7B52" w:rsidR="0051304A" w:rsidRDefault="0051304A" w:rsidP="0051304A">
      <w:pPr>
        <w:pStyle w:val="Lijstalinea"/>
        <w:numPr>
          <w:ilvl w:val="0"/>
          <w:numId w:val="6"/>
        </w:numPr>
      </w:pPr>
      <w:r>
        <w:t>Sociale zwakte van de straat/wijk (dorpsvisie die door het dorp gedragen wordt, omgevingswet, het speelt een belangrijke rol</w:t>
      </w:r>
      <w:r w:rsidR="00D3586A">
        <w:t xml:space="preserve"> in meepraten</w:t>
      </w:r>
      <w:r w:rsidR="00301938">
        <w:t>;</w:t>
      </w:r>
      <w:r w:rsidR="004646D5">
        <w:t xml:space="preserve"> pestgedrag, overlast, </w:t>
      </w:r>
      <w:r w:rsidR="00301938">
        <w:t>vandalisme, dealen – er wordt niks mee gedaan, beloften worden niet nagedaan</w:t>
      </w:r>
      <w:r w:rsidR="0033457C">
        <w:t xml:space="preserve"> (BOA’s voor de jeugd vanuit gemeente)</w:t>
      </w:r>
      <w:r w:rsidR="00D3586A">
        <w:t xml:space="preserve">). </w:t>
      </w:r>
    </w:p>
    <w:p w14:paraId="73C1FA45" w14:textId="42E99074" w:rsidR="007E2FE5" w:rsidRDefault="007E2FE5" w:rsidP="007E2FE5">
      <w:pPr>
        <w:pStyle w:val="Lijstalinea"/>
        <w:numPr>
          <w:ilvl w:val="0"/>
          <w:numId w:val="6"/>
        </w:numPr>
      </w:pPr>
      <w:r>
        <w:t xml:space="preserve">Ontbreken van sociale voorzieningen </w:t>
      </w:r>
      <w:r w:rsidR="00D4253F">
        <w:t>– medisch, winkels, OV</w:t>
      </w:r>
      <w:r w:rsidR="004C7D73">
        <w:t>, sport en ontspanning</w:t>
      </w:r>
      <w:r w:rsidR="00A531C0">
        <w:t xml:space="preserve"> (en begeleiding)</w:t>
      </w:r>
      <w:r w:rsidR="00C652FA">
        <w:t xml:space="preserve">. </w:t>
      </w:r>
    </w:p>
    <w:p w14:paraId="11634BEB" w14:textId="5AA40083" w:rsidR="00F15322" w:rsidRDefault="00F15322" w:rsidP="00F15322">
      <w:pPr>
        <w:pStyle w:val="Lijstalinea"/>
        <w:numPr>
          <w:ilvl w:val="0"/>
          <w:numId w:val="6"/>
        </w:numPr>
      </w:pPr>
      <w:r>
        <w:t xml:space="preserve">School – kan het niet aan. </w:t>
      </w:r>
      <w:r w:rsidR="00CB2705">
        <w:t xml:space="preserve">Qua leerlingenaantal, kinderen </w:t>
      </w:r>
      <w:r w:rsidR="00995AB4">
        <w:t>met een (ondersteunings</w:t>
      </w:r>
      <w:r w:rsidR="00777A60">
        <w:t>-</w:t>
      </w:r>
      <w:r w:rsidR="00995AB4">
        <w:t>)</w:t>
      </w:r>
      <w:r w:rsidR="00777A60">
        <w:t xml:space="preserve"> </w:t>
      </w:r>
      <w:r w:rsidR="00995AB4">
        <w:t xml:space="preserve">behoefte, </w:t>
      </w:r>
      <w:r w:rsidR="00CB2705">
        <w:t>qua ruimte in de school</w:t>
      </w:r>
      <w:r w:rsidR="00995AB4">
        <w:t xml:space="preserve"> en lerarentekort. </w:t>
      </w:r>
    </w:p>
    <w:p w14:paraId="6BD62B62" w14:textId="71FF3417" w:rsidR="0051304A" w:rsidRDefault="004B08E1" w:rsidP="0051304A">
      <w:pPr>
        <w:pStyle w:val="Lijstalinea"/>
        <w:numPr>
          <w:ilvl w:val="0"/>
          <w:numId w:val="6"/>
        </w:numPr>
      </w:pPr>
      <w:r>
        <w:t>Veiligheid</w:t>
      </w:r>
      <w:r w:rsidR="00336568">
        <w:t xml:space="preserve"> – huisvestingskwestie uit het verleden die erg akelig is geweest. </w:t>
      </w:r>
      <w:r w:rsidR="00802BEF">
        <w:t>In de gemeenteraad behandeld, toezeggingen gedaan (we horen er niks van)</w:t>
      </w:r>
      <w:r w:rsidR="00246F4E">
        <w:t>, gevoel van veiligheid</w:t>
      </w:r>
      <w:r w:rsidR="008E10ED">
        <w:t xml:space="preserve"> voor de inwoners.</w:t>
      </w:r>
      <w:r w:rsidR="00802BEF">
        <w:t xml:space="preserve">  </w:t>
      </w:r>
    </w:p>
    <w:p w14:paraId="40083027" w14:textId="77777777" w:rsidR="002235B3" w:rsidRDefault="000B2E8B" w:rsidP="006163EA">
      <w:pPr>
        <w:ind w:left="720"/>
      </w:pPr>
      <w:r>
        <w:t>Ons dorp kan het niet aan</w:t>
      </w:r>
      <w:r w:rsidR="003B2ABA">
        <w:t xml:space="preserve"> </w:t>
      </w:r>
      <w:r w:rsidR="00D60275">
        <w:t>en er is ook geen m</w:t>
      </w:r>
      <w:r w:rsidR="00503EC5">
        <w:t>aatschappelijk draagvlak</w:t>
      </w:r>
      <w:r w:rsidR="00D60275">
        <w:t>.</w:t>
      </w:r>
      <w:r w:rsidR="007D41B8">
        <w:t xml:space="preserve"> </w:t>
      </w:r>
    </w:p>
    <w:p w14:paraId="24566FD9" w14:textId="2AC07D22" w:rsidR="00240D76" w:rsidRDefault="0091037D" w:rsidP="0091037D">
      <w:pPr>
        <w:pStyle w:val="Lijstalinea"/>
        <w:ind w:left="709" w:hanging="425"/>
      </w:pPr>
      <w:r>
        <w:t xml:space="preserve">4. </w:t>
      </w:r>
      <w:r>
        <w:tab/>
      </w:r>
      <w:r w:rsidR="00724DE4">
        <w:t xml:space="preserve">Volgende vergadering: 9 januari is </w:t>
      </w:r>
      <w:r w:rsidR="00884376">
        <w:t>algemene d</w:t>
      </w:r>
      <w:r w:rsidR="00724DE4">
        <w:t>orpsraad</w:t>
      </w:r>
      <w:r w:rsidR="00884376">
        <w:t>vergadering</w:t>
      </w:r>
      <w:r w:rsidR="00724DE4">
        <w:t xml:space="preserve">, </w:t>
      </w:r>
      <w:r w:rsidR="0043076F">
        <w:t xml:space="preserve">11 januari is het gesprek, </w:t>
      </w:r>
      <w:r w:rsidR="00205529">
        <w:t>wij stellen voor maandag de 16</w:t>
      </w:r>
      <w:r w:rsidR="00205529" w:rsidRPr="00205529">
        <w:rPr>
          <w:vertAlign w:val="superscript"/>
        </w:rPr>
        <w:t>e</w:t>
      </w:r>
      <w:r w:rsidR="00205529">
        <w:t xml:space="preserve"> weer </w:t>
      </w:r>
      <w:r w:rsidR="00884376">
        <w:t>af te spreken.</w:t>
      </w:r>
    </w:p>
    <w:p w14:paraId="358D4C35" w14:textId="02D54403" w:rsidR="001C39FB" w:rsidRDefault="001C39FB" w:rsidP="0091037D">
      <w:pPr>
        <w:pStyle w:val="Lijstalinea"/>
        <w:ind w:left="709" w:hanging="425"/>
      </w:pPr>
      <w:r>
        <w:t>5.</w:t>
      </w:r>
      <w:r>
        <w:tab/>
        <w:t xml:space="preserve">Rondvraag: Simone wil weten </w:t>
      </w:r>
      <w:r w:rsidR="007E3DBF">
        <w:t xml:space="preserve">of er in de whatsapp-groepen nog gecommuniceerd wordt, volgens Dennis is dat stil. </w:t>
      </w:r>
    </w:p>
    <w:p w14:paraId="41F7B47A" w14:textId="77777777" w:rsidR="00240D76" w:rsidRDefault="00240D76" w:rsidP="00240D76"/>
    <w:p w14:paraId="79CD4512" w14:textId="19BD6E27" w:rsidR="0069746A" w:rsidRDefault="0069746A" w:rsidP="0069746A">
      <w:pPr>
        <w:rPr>
          <w:b/>
          <w:bCs/>
        </w:rPr>
      </w:pPr>
      <w:r>
        <w:rPr>
          <w:b/>
          <w:bCs/>
        </w:rPr>
        <w:lastRenderedPageBreak/>
        <w:t>Acties:</w:t>
      </w:r>
    </w:p>
    <w:p w14:paraId="0B8B42C4" w14:textId="5DA0F089" w:rsidR="00820B68" w:rsidRDefault="00750C4C" w:rsidP="002943E4">
      <w:pPr>
        <w:pStyle w:val="Lijstalinea"/>
        <w:numPr>
          <w:ilvl w:val="0"/>
          <w:numId w:val="5"/>
        </w:numPr>
      </w:pPr>
      <w:r>
        <w:t xml:space="preserve">Sjors gaat René Tichgelaar informeren omdat hij </w:t>
      </w:r>
      <w:r w:rsidR="002943E4">
        <w:t>ook contact had met de provincie</w:t>
      </w:r>
      <w:r w:rsidR="00ED0FE6">
        <w:t xml:space="preserve">. </w:t>
      </w:r>
    </w:p>
    <w:p w14:paraId="16EE27BB" w14:textId="2AFD8E7B" w:rsidR="008E10ED" w:rsidRPr="0069746A" w:rsidRDefault="008E10ED" w:rsidP="002943E4">
      <w:pPr>
        <w:pStyle w:val="Lijstalinea"/>
        <w:numPr>
          <w:ilvl w:val="0"/>
          <w:numId w:val="5"/>
        </w:numPr>
      </w:pPr>
      <w:r>
        <w:t xml:space="preserve">Roos informeert Sylvia Fens dat we 11 januari om 11.30 uur kunnen afspreken. Ze informeert bij de Wildebras of de ruimte beschikbaar is. Ze stelt een concept agenda op en deelt die ter afstemming met de anderen. </w:t>
      </w:r>
    </w:p>
    <w:sectPr w:rsidR="008E10ED" w:rsidRPr="0069746A" w:rsidSect="00EE1CBA">
      <w:footerReference w:type="even" r:id="rId8"/>
      <w:footerReference w:type="default" r:id="rId9"/>
      <w:footerReference w:type="first" r:id="rId10"/>
      <w:pgSz w:w="11906" w:h="16838" w:code="9"/>
      <w:pgMar w:top="1418" w:right="1021"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BA05E" w14:textId="77777777" w:rsidR="00A924E8" w:rsidRDefault="00A924E8" w:rsidP="00C13F97">
      <w:pPr>
        <w:spacing w:line="240" w:lineRule="auto"/>
      </w:pPr>
      <w:r>
        <w:separator/>
      </w:r>
    </w:p>
  </w:endnote>
  <w:endnote w:type="continuationSeparator" w:id="0">
    <w:p w14:paraId="56C1467D" w14:textId="77777777" w:rsidR="00A924E8" w:rsidRDefault="00A924E8" w:rsidP="00C13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58DD" w14:textId="77777777" w:rsidR="00D56160" w:rsidRDefault="00BC1350">
    <w:pPr>
      <w:pStyle w:val="Voettekst"/>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7214" w14:textId="77777777" w:rsidR="00D56160" w:rsidRPr="00BC1350" w:rsidRDefault="00BC1350" w:rsidP="00BC1350">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54B9" w14:textId="77777777" w:rsidR="00D56160" w:rsidRDefault="00BC1350" w:rsidP="00BC1350">
    <w:pPr>
      <w:pStyle w:val="Voetteks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971BA" w14:textId="77777777" w:rsidR="00A924E8" w:rsidRDefault="00A924E8" w:rsidP="00C13F97">
      <w:pPr>
        <w:spacing w:line="240" w:lineRule="auto"/>
      </w:pPr>
      <w:r>
        <w:separator/>
      </w:r>
    </w:p>
  </w:footnote>
  <w:footnote w:type="continuationSeparator" w:id="0">
    <w:p w14:paraId="30305252" w14:textId="77777777" w:rsidR="00A924E8" w:rsidRDefault="00A924E8" w:rsidP="00C13F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20A9"/>
    <w:multiLevelType w:val="hybridMultilevel"/>
    <w:tmpl w:val="A968A7FC"/>
    <w:lvl w:ilvl="0" w:tplc="F6F23E40">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C0400A"/>
    <w:multiLevelType w:val="hybridMultilevel"/>
    <w:tmpl w:val="7EBC7A38"/>
    <w:lvl w:ilvl="0" w:tplc="6390F8DA">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01">
      <w:start w:val="1"/>
      <w:numFmt w:val="bullet"/>
      <w:lvlText w:val=""/>
      <w:lvlJc w:val="left"/>
      <w:pPr>
        <w:ind w:left="2340" w:hanging="36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672E29"/>
    <w:multiLevelType w:val="hybridMultilevel"/>
    <w:tmpl w:val="57689E5C"/>
    <w:lvl w:ilvl="0" w:tplc="14963A26">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3CA65C50"/>
    <w:multiLevelType w:val="hybridMultilevel"/>
    <w:tmpl w:val="79BA69D6"/>
    <w:lvl w:ilvl="0" w:tplc="97D0B52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F916CF9"/>
    <w:multiLevelType w:val="hybridMultilevel"/>
    <w:tmpl w:val="E8A83428"/>
    <w:lvl w:ilvl="0" w:tplc="B6C640E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66076119"/>
    <w:multiLevelType w:val="hybridMultilevel"/>
    <w:tmpl w:val="9D962E0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693D25F2"/>
    <w:multiLevelType w:val="hybridMultilevel"/>
    <w:tmpl w:val="E8A8342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923754050">
    <w:abstractNumId w:val="1"/>
  </w:num>
  <w:num w:numId="2" w16cid:durableId="380790559">
    <w:abstractNumId w:val="5"/>
  </w:num>
  <w:num w:numId="3" w16cid:durableId="345137200">
    <w:abstractNumId w:val="3"/>
  </w:num>
  <w:num w:numId="4" w16cid:durableId="1601333731">
    <w:abstractNumId w:val="2"/>
  </w:num>
  <w:num w:numId="5" w16cid:durableId="591739677">
    <w:abstractNumId w:val="0"/>
  </w:num>
  <w:num w:numId="6" w16cid:durableId="994797313">
    <w:abstractNumId w:val="4"/>
  </w:num>
  <w:num w:numId="7" w16cid:durableId="17303746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71C"/>
    <w:rsid w:val="00023B44"/>
    <w:rsid w:val="00030F54"/>
    <w:rsid w:val="0003530E"/>
    <w:rsid w:val="0006597E"/>
    <w:rsid w:val="000666ED"/>
    <w:rsid w:val="0007083C"/>
    <w:rsid w:val="00076CF4"/>
    <w:rsid w:val="0008264B"/>
    <w:rsid w:val="0009269B"/>
    <w:rsid w:val="00092E0A"/>
    <w:rsid w:val="000964EC"/>
    <w:rsid w:val="000A30B2"/>
    <w:rsid w:val="000A7421"/>
    <w:rsid w:val="000B0456"/>
    <w:rsid w:val="000B0DAA"/>
    <w:rsid w:val="000B2E8B"/>
    <w:rsid w:val="000B7E64"/>
    <w:rsid w:val="000C0A68"/>
    <w:rsid w:val="000D10E8"/>
    <w:rsid w:val="000D2439"/>
    <w:rsid w:val="000E780A"/>
    <w:rsid w:val="000F0154"/>
    <w:rsid w:val="00107573"/>
    <w:rsid w:val="00120693"/>
    <w:rsid w:val="00121CFE"/>
    <w:rsid w:val="0012551C"/>
    <w:rsid w:val="00132A26"/>
    <w:rsid w:val="00137DDA"/>
    <w:rsid w:val="00140134"/>
    <w:rsid w:val="001416DE"/>
    <w:rsid w:val="00157F2E"/>
    <w:rsid w:val="00165B24"/>
    <w:rsid w:val="0017297D"/>
    <w:rsid w:val="00176A2D"/>
    <w:rsid w:val="00186B35"/>
    <w:rsid w:val="0019143F"/>
    <w:rsid w:val="00194B3C"/>
    <w:rsid w:val="001A3CB2"/>
    <w:rsid w:val="001A586D"/>
    <w:rsid w:val="001A7C8B"/>
    <w:rsid w:val="001B2D28"/>
    <w:rsid w:val="001C39FB"/>
    <w:rsid w:val="001C5ACF"/>
    <w:rsid w:val="001C7382"/>
    <w:rsid w:val="001D48F8"/>
    <w:rsid w:val="001D7928"/>
    <w:rsid w:val="001E06C3"/>
    <w:rsid w:val="001E0781"/>
    <w:rsid w:val="001E1406"/>
    <w:rsid w:val="001E2E6B"/>
    <w:rsid w:val="001E4BCC"/>
    <w:rsid w:val="001F4DC7"/>
    <w:rsid w:val="001F70E9"/>
    <w:rsid w:val="001F7215"/>
    <w:rsid w:val="00205529"/>
    <w:rsid w:val="00216CC7"/>
    <w:rsid w:val="00221D65"/>
    <w:rsid w:val="0022204B"/>
    <w:rsid w:val="002235B3"/>
    <w:rsid w:val="002352DE"/>
    <w:rsid w:val="00240695"/>
    <w:rsid w:val="00240D76"/>
    <w:rsid w:val="00241296"/>
    <w:rsid w:val="00242FEF"/>
    <w:rsid w:val="00246F4E"/>
    <w:rsid w:val="0024791F"/>
    <w:rsid w:val="00250C92"/>
    <w:rsid w:val="00266810"/>
    <w:rsid w:val="00266FD4"/>
    <w:rsid w:val="0028641D"/>
    <w:rsid w:val="0029097B"/>
    <w:rsid w:val="00293944"/>
    <w:rsid w:val="002943E4"/>
    <w:rsid w:val="002A604A"/>
    <w:rsid w:val="002A642F"/>
    <w:rsid w:val="002B2717"/>
    <w:rsid w:val="002D1A70"/>
    <w:rsid w:val="002D50DF"/>
    <w:rsid w:val="002E27DA"/>
    <w:rsid w:val="00301938"/>
    <w:rsid w:val="003019C5"/>
    <w:rsid w:val="003073EA"/>
    <w:rsid w:val="0031263A"/>
    <w:rsid w:val="003162DD"/>
    <w:rsid w:val="00323E4D"/>
    <w:rsid w:val="0033157B"/>
    <w:rsid w:val="0033175F"/>
    <w:rsid w:val="00331A95"/>
    <w:rsid w:val="0033457C"/>
    <w:rsid w:val="00336568"/>
    <w:rsid w:val="00346E40"/>
    <w:rsid w:val="003479F0"/>
    <w:rsid w:val="003566F6"/>
    <w:rsid w:val="003628CE"/>
    <w:rsid w:val="003661C6"/>
    <w:rsid w:val="00382F0E"/>
    <w:rsid w:val="0039210C"/>
    <w:rsid w:val="003A0ADB"/>
    <w:rsid w:val="003A2272"/>
    <w:rsid w:val="003A65A7"/>
    <w:rsid w:val="003A7354"/>
    <w:rsid w:val="003B2ABA"/>
    <w:rsid w:val="003B7A88"/>
    <w:rsid w:val="003C331C"/>
    <w:rsid w:val="003C3690"/>
    <w:rsid w:val="003C571C"/>
    <w:rsid w:val="003C758B"/>
    <w:rsid w:val="003D64A0"/>
    <w:rsid w:val="003D7B61"/>
    <w:rsid w:val="003E23A3"/>
    <w:rsid w:val="003E3BC5"/>
    <w:rsid w:val="003F0D71"/>
    <w:rsid w:val="003F4FF5"/>
    <w:rsid w:val="00406B96"/>
    <w:rsid w:val="00407A2F"/>
    <w:rsid w:val="004104CC"/>
    <w:rsid w:val="00412751"/>
    <w:rsid w:val="00415964"/>
    <w:rsid w:val="00417AF8"/>
    <w:rsid w:val="0043076F"/>
    <w:rsid w:val="00441674"/>
    <w:rsid w:val="00442942"/>
    <w:rsid w:val="00445015"/>
    <w:rsid w:val="00447D85"/>
    <w:rsid w:val="00451C31"/>
    <w:rsid w:val="00456ACB"/>
    <w:rsid w:val="004646D5"/>
    <w:rsid w:val="00466451"/>
    <w:rsid w:val="0047065C"/>
    <w:rsid w:val="00471FF3"/>
    <w:rsid w:val="00474749"/>
    <w:rsid w:val="00475FFA"/>
    <w:rsid w:val="004825C3"/>
    <w:rsid w:val="004844F5"/>
    <w:rsid w:val="00485497"/>
    <w:rsid w:val="0049144A"/>
    <w:rsid w:val="004921C7"/>
    <w:rsid w:val="00493E6B"/>
    <w:rsid w:val="0049551B"/>
    <w:rsid w:val="004A181F"/>
    <w:rsid w:val="004A2C9F"/>
    <w:rsid w:val="004A5EAD"/>
    <w:rsid w:val="004A71AE"/>
    <w:rsid w:val="004A79E0"/>
    <w:rsid w:val="004B08E1"/>
    <w:rsid w:val="004B6A6F"/>
    <w:rsid w:val="004C78C1"/>
    <w:rsid w:val="004C7D73"/>
    <w:rsid w:val="004E057B"/>
    <w:rsid w:val="004E3492"/>
    <w:rsid w:val="004E4CBB"/>
    <w:rsid w:val="004E50CD"/>
    <w:rsid w:val="00503EC5"/>
    <w:rsid w:val="00507D48"/>
    <w:rsid w:val="00512392"/>
    <w:rsid w:val="0051304A"/>
    <w:rsid w:val="00523C27"/>
    <w:rsid w:val="00523F39"/>
    <w:rsid w:val="005249D1"/>
    <w:rsid w:val="0053473F"/>
    <w:rsid w:val="0055306F"/>
    <w:rsid w:val="00557435"/>
    <w:rsid w:val="00557B06"/>
    <w:rsid w:val="00563883"/>
    <w:rsid w:val="00563ECE"/>
    <w:rsid w:val="00573A7F"/>
    <w:rsid w:val="0057505D"/>
    <w:rsid w:val="00575499"/>
    <w:rsid w:val="005759B0"/>
    <w:rsid w:val="00576B56"/>
    <w:rsid w:val="00595D70"/>
    <w:rsid w:val="005A405D"/>
    <w:rsid w:val="005B26DD"/>
    <w:rsid w:val="005B3A91"/>
    <w:rsid w:val="005D050E"/>
    <w:rsid w:val="005D699C"/>
    <w:rsid w:val="005E09B4"/>
    <w:rsid w:val="005E371F"/>
    <w:rsid w:val="005E48BD"/>
    <w:rsid w:val="005E4A3B"/>
    <w:rsid w:val="005E4E29"/>
    <w:rsid w:val="00600D3C"/>
    <w:rsid w:val="00601A83"/>
    <w:rsid w:val="00611505"/>
    <w:rsid w:val="006163EA"/>
    <w:rsid w:val="00616C99"/>
    <w:rsid w:val="00617D09"/>
    <w:rsid w:val="00636883"/>
    <w:rsid w:val="006420B1"/>
    <w:rsid w:val="006768E7"/>
    <w:rsid w:val="0069410C"/>
    <w:rsid w:val="0069746A"/>
    <w:rsid w:val="006A2D7E"/>
    <w:rsid w:val="006A6693"/>
    <w:rsid w:val="006A6CE3"/>
    <w:rsid w:val="006B2F4F"/>
    <w:rsid w:val="006B3D0E"/>
    <w:rsid w:val="006B63F6"/>
    <w:rsid w:val="006B6C9A"/>
    <w:rsid w:val="006C2CE7"/>
    <w:rsid w:val="006C395D"/>
    <w:rsid w:val="006C3B52"/>
    <w:rsid w:val="006C473F"/>
    <w:rsid w:val="006D2E48"/>
    <w:rsid w:val="006D3B06"/>
    <w:rsid w:val="006D7A56"/>
    <w:rsid w:val="006E5ABE"/>
    <w:rsid w:val="006F77E3"/>
    <w:rsid w:val="00704BCF"/>
    <w:rsid w:val="00724DE4"/>
    <w:rsid w:val="00731AAC"/>
    <w:rsid w:val="007358AC"/>
    <w:rsid w:val="00745E21"/>
    <w:rsid w:val="00747E08"/>
    <w:rsid w:val="00747F17"/>
    <w:rsid w:val="00750C4C"/>
    <w:rsid w:val="00752245"/>
    <w:rsid w:val="007536A8"/>
    <w:rsid w:val="00754F36"/>
    <w:rsid w:val="007607E3"/>
    <w:rsid w:val="00762A73"/>
    <w:rsid w:val="00763016"/>
    <w:rsid w:val="007663B4"/>
    <w:rsid w:val="007669BA"/>
    <w:rsid w:val="007702A5"/>
    <w:rsid w:val="0077552E"/>
    <w:rsid w:val="00775D3B"/>
    <w:rsid w:val="00777A60"/>
    <w:rsid w:val="007803FB"/>
    <w:rsid w:val="00785022"/>
    <w:rsid w:val="00792C45"/>
    <w:rsid w:val="007933FE"/>
    <w:rsid w:val="00796EA1"/>
    <w:rsid w:val="007A0F5F"/>
    <w:rsid w:val="007A25AB"/>
    <w:rsid w:val="007A58F4"/>
    <w:rsid w:val="007A73A1"/>
    <w:rsid w:val="007B0614"/>
    <w:rsid w:val="007B0EED"/>
    <w:rsid w:val="007B52CA"/>
    <w:rsid w:val="007D1DC7"/>
    <w:rsid w:val="007D25DB"/>
    <w:rsid w:val="007D41B8"/>
    <w:rsid w:val="007E2FE5"/>
    <w:rsid w:val="007E3DBF"/>
    <w:rsid w:val="007F0CF0"/>
    <w:rsid w:val="007F5BB3"/>
    <w:rsid w:val="00800736"/>
    <w:rsid w:val="00802BEF"/>
    <w:rsid w:val="008111DF"/>
    <w:rsid w:val="00814B71"/>
    <w:rsid w:val="00817596"/>
    <w:rsid w:val="00820B68"/>
    <w:rsid w:val="008246B3"/>
    <w:rsid w:val="00837BE0"/>
    <w:rsid w:val="00846ED6"/>
    <w:rsid w:val="0085215D"/>
    <w:rsid w:val="0086078F"/>
    <w:rsid w:val="00863631"/>
    <w:rsid w:val="00870EB0"/>
    <w:rsid w:val="00871E9A"/>
    <w:rsid w:val="00874430"/>
    <w:rsid w:val="00874C6C"/>
    <w:rsid w:val="00876341"/>
    <w:rsid w:val="00884376"/>
    <w:rsid w:val="0088748A"/>
    <w:rsid w:val="00890ACB"/>
    <w:rsid w:val="00891FCD"/>
    <w:rsid w:val="0089310E"/>
    <w:rsid w:val="00893262"/>
    <w:rsid w:val="00896499"/>
    <w:rsid w:val="00896B01"/>
    <w:rsid w:val="008A22AA"/>
    <w:rsid w:val="008A3D07"/>
    <w:rsid w:val="008B05BE"/>
    <w:rsid w:val="008B5B76"/>
    <w:rsid w:val="008C53A2"/>
    <w:rsid w:val="008C65E6"/>
    <w:rsid w:val="008D5F37"/>
    <w:rsid w:val="008D68DA"/>
    <w:rsid w:val="008E10ED"/>
    <w:rsid w:val="008E461E"/>
    <w:rsid w:val="008E55F0"/>
    <w:rsid w:val="008E7ABA"/>
    <w:rsid w:val="008F51BB"/>
    <w:rsid w:val="008F7D4E"/>
    <w:rsid w:val="00903A46"/>
    <w:rsid w:val="00903FFE"/>
    <w:rsid w:val="0091037D"/>
    <w:rsid w:val="009171CB"/>
    <w:rsid w:val="00920EA9"/>
    <w:rsid w:val="0092170B"/>
    <w:rsid w:val="00921BE0"/>
    <w:rsid w:val="0092316C"/>
    <w:rsid w:val="00923C23"/>
    <w:rsid w:val="00934BA3"/>
    <w:rsid w:val="0093722B"/>
    <w:rsid w:val="00950E5B"/>
    <w:rsid w:val="009520EF"/>
    <w:rsid w:val="00955809"/>
    <w:rsid w:val="00955B38"/>
    <w:rsid w:val="009623C1"/>
    <w:rsid w:val="00965441"/>
    <w:rsid w:val="0096645E"/>
    <w:rsid w:val="00973B6E"/>
    <w:rsid w:val="00975231"/>
    <w:rsid w:val="00995AB4"/>
    <w:rsid w:val="009A1B7B"/>
    <w:rsid w:val="009A645E"/>
    <w:rsid w:val="009B373E"/>
    <w:rsid w:val="009B3DC6"/>
    <w:rsid w:val="009B5938"/>
    <w:rsid w:val="009C0FB7"/>
    <w:rsid w:val="009C1E70"/>
    <w:rsid w:val="009D5CDD"/>
    <w:rsid w:val="009E2D06"/>
    <w:rsid w:val="009E7B62"/>
    <w:rsid w:val="009F0AB9"/>
    <w:rsid w:val="00A04DF4"/>
    <w:rsid w:val="00A06842"/>
    <w:rsid w:val="00A068DF"/>
    <w:rsid w:val="00A073FA"/>
    <w:rsid w:val="00A11F8F"/>
    <w:rsid w:val="00A16947"/>
    <w:rsid w:val="00A22841"/>
    <w:rsid w:val="00A3670E"/>
    <w:rsid w:val="00A37F9F"/>
    <w:rsid w:val="00A4575C"/>
    <w:rsid w:val="00A50284"/>
    <w:rsid w:val="00A51301"/>
    <w:rsid w:val="00A531C0"/>
    <w:rsid w:val="00A6454C"/>
    <w:rsid w:val="00A66166"/>
    <w:rsid w:val="00A726E9"/>
    <w:rsid w:val="00A73151"/>
    <w:rsid w:val="00A73C61"/>
    <w:rsid w:val="00A8002B"/>
    <w:rsid w:val="00A834BF"/>
    <w:rsid w:val="00A924E8"/>
    <w:rsid w:val="00AA2BA3"/>
    <w:rsid w:val="00AA6423"/>
    <w:rsid w:val="00AA7F4B"/>
    <w:rsid w:val="00AB236C"/>
    <w:rsid w:val="00AB5525"/>
    <w:rsid w:val="00AC0218"/>
    <w:rsid w:val="00AC3D8A"/>
    <w:rsid w:val="00AC7831"/>
    <w:rsid w:val="00AD1944"/>
    <w:rsid w:val="00AD3C88"/>
    <w:rsid w:val="00AD4509"/>
    <w:rsid w:val="00AD520D"/>
    <w:rsid w:val="00AD7002"/>
    <w:rsid w:val="00AE4FD0"/>
    <w:rsid w:val="00AE5B90"/>
    <w:rsid w:val="00AF1FD5"/>
    <w:rsid w:val="00AF73BB"/>
    <w:rsid w:val="00B007A0"/>
    <w:rsid w:val="00B17A7E"/>
    <w:rsid w:val="00B20D3F"/>
    <w:rsid w:val="00B332DD"/>
    <w:rsid w:val="00B34DF6"/>
    <w:rsid w:val="00B405E2"/>
    <w:rsid w:val="00B44C72"/>
    <w:rsid w:val="00B52475"/>
    <w:rsid w:val="00B550D1"/>
    <w:rsid w:val="00B56249"/>
    <w:rsid w:val="00B571BA"/>
    <w:rsid w:val="00B61C79"/>
    <w:rsid w:val="00B62569"/>
    <w:rsid w:val="00B72334"/>
    <w:rsid w:val="00B73FA2"/>
    <w:rsid w:val="00BA0B81"/>
    <w:rsid w:val="00BA1104"/>
    <w:rsid w:val="00BB1018"/>
    <w:rsid w:val="00BB2994"/>
    <w:rsid w:val="00BC1285"/>
    <w:rsid w:val="00BC1350"/>
    <w:rsid w:val="00BC598A"/>
    <w:rsid w:val="00BD0026"/>
    <w:rsid w:val="00BD07A9"/>
    <w:rsid w:val="00BD3C06"/>
    <w:rsid w:val="00BD601F"/>
    <w:rsid w:val="00BF1ACA"/>
    <w:rsid w:val="00C12028"/>
    <w:rsid w:val="00C13F97"/>
    <w:rsid w:val="00C252D9"/>
    <w:rsid w:val="00C319CB"/>
    <w:rsid w:val="00C32EBF"/>
    <w:rsid w:val="00C34730"/>
    <w:rsid w:val="00C362B5"/>
    <w:rsid w:val="00C454C6"/>
    <w:rsid w:val="00C460B5"/>
    <w:rsid w:val="00C5029E"/>
    <w:rsid w:val="00C55F0D"/>
    <w:rsid w:val="00C652FA"/>
    <w:rsid w:val="00C74FC0"/>
    <w:rsid w:val="00C7557E"/>
    <w:rsid w:val="00C868DA"/>
    <w:rsid w:val="00C91AC3"/>
    <w:rsid w:val="00C96CA6"/>
    <w:rsid w:val="00CA1DAF"/>
    <w:rsid w:val="00CB2705"/>
    <w:rsid w:val="00CB3D76"/>
    <w:rsid w:val="00CB6FEC"/>
    <w:rsid w:val="00CC0C95"/>
    <w:rsid w:val="00CC2CCC"/>
    <w:rsid w:val="00CE0212"/>
    <w:rsid w:val="00CE140C"/>
    <w:rsid w:val="00CE7A5A"/>
    <w:rsid w:val="00D032E7"/>
    <w:rsid w:val="00D1146B"/>
    <w:rsid w:val="00D14323"/>
    <w:rsid w:val="00D200A6"/>
    <w:rsid w:val="00D22AE1"/>
    <w:rsid w:val="00D23CFF"/>
    <w:rsid w:val="00D3586A"/>
    <w:rsid w:val="00D4253F"/>
    <w:rsid w:val="00D54953"/>
    <w:rsid w:val="00D54A9D"/>
    <w:rsid w:val="00D56160"/>
    <w:rsid w:val="00D60275"/>
    <w:rsid w:val="00D61120"/>
    <w:rsid w:val="00D64445"/>
    <w:rsid w:val="00D67590"/>
    <w:rsid w:val="00D77BA4"/>
    <w:rsid w:val="00D80657"/>
    <w:rsid w:val="00D90E44"/>
    <w:rsid w:val="00DA33FF"/>
    <w:rsid w:val="00DA490C"/>
    <w:rsid w:val="00DA53B4"/>
    <w:rsid w:val="00DA5E24"/>
    <w:rsid w:val="00DB2C59"/>
    <w:rsid w:val="00DB316F"/>
    <w:rsid w:val="00DC19C7"/>
    <w:rsid w:val="00DC6EE5"/>
    <w:rsid w:val="00DD2F0A"/>
    <w:rsid w:val="00DE4BAA"/>
    <w:rsid w:val="00DE6302"/>
    <w:rsid w:val="00DE709B"/>
    <w:rsid w:val="00DF30AF"/>
    <w:rsid w:val="00DF4EC4"/>
    <w:rsid w:val="00DF5EB8"/>
    <w:rsid w:val="00E045DC"/>
    <w:rsid w:val="00E04BE1"/>
    <w:rsid w:val="00E15CE2"/>
    <w:rsid w:val="00E2000A"/>
    <w:rsid w:val="00E21EE6"/>
    <w:rsid w:val="00E309C7"/>
    <w:rsid w:val="00E32E3B"/>
    <w:rsid w:val="00E336B7"/>
    <w:rsid w:val="00E51D63"/>
    <w:rsid w:val="00E5254D"/>
    <w:rsid w:val="00E52C8E"/>
    <w:rsid w:val="00E60DCD"/>
    <w:rsid w:val="00E676C9"/>
    <w:rsid w:val="00E80DEE"/>
    <w:rsid w:val="00E95956"/>
    <w:rsid w:val="00EA450B"/>
    <w:rsid w:val="00EA4862"/>
    <w:rsid w:val="00EB518C"/>
    <w:rsid w:val="00EB7010"/>
    <w:rsid w:val="00EB7FE4"/>
    <w:rsid w:val="00EC4C4B"/>
    <w:rsid w:val="00EC6244"/>
    <w:rsid w:val="00EC6785"/>
    <w:rsid w:val="00ED0FE6"/>
    <w:rsid w:val="00ED21AA"/>
    <w:rsid w:val="00ED49DC"/>
    <w:rsid w:val="00EE1CBA"/>
    <w:rsid w:val="00EF3AE0"/>
    <w:rsid w:val="00EF5222"/>
    <w:rsid w:val="00EF524C"/>
    <w:rsid w:val="00EF65DA"/>
    <w:rsid w:val="00F00A65"/>
    <w:rsid w:val="00F00CE7"/>
    <w:rsid w:val="00F03910"/>
    <w:rsid w:val="00F07A7B"/>
    <w:rsid w:val="00F15322"/>
    <w:rsid w:val="00F157FA"/>
    <w:rsid w:val="00F17D45"/>
    <w:rsid w:val="00F2748D"/>
    <w:rsid w:val="00F279BB"/>
    <w:rsid w:val="00F30CB8"/>
    <w:rsid w:val="00F4716D"/>
    <w:rsid w:val="00F47C65"/>
    <w:rsid w:val="00F50649"/>
    <w:rsid w:val="00F50B00"/>
    <w:rsid w:val="00F52C69"/>
    <w:rsid w:val="00F55F72"/>
    <w:rsid w:val="00F611AD"/>
    <w:rsid w:val="00F65C85"/>
    <w:rsid w:val="00F70572"/>
    <w:rsid w:val="00F72BC2"/>
    <w:rsid w:val="00F77346"/>
    <w:rsid w:val="00F83F78"/>
    <w:rsid w:val="00F85A3B"/>
    <w:rsid w:val="00F866CC"/>
    <w:rsid w:val="00F93A18"/>
    <w:rsid w:val="00F96159"/>
    <w:rsid w:val="00FA0037"/>
    <w:rsid w:val="00FA100D"/>
    <w:rsid w:val="00FB6B36"/>
    <w:rsid w:val="00FD2D3E"/>
    <w:rsid w:val="00FF16ED"/>
    <w:rsid w:val="00FF3EA4"/>
    <w:rsid w:val="00FF4E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BC1E0"/>
  <w15:chartTrackingRefBased/>
  <w15:docId w15:val="{4B085D83-A469-4B40-A923-7CEE0E8F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3F97"/>
    <w:pPr>
      <w:spacing w:after="0" w:line="255" w:lineRule="atLeast"/>
    </w:pPr>
    <w:rPr>
      <w:rFonts w:ascii="Arial" w:hAnsi="Arial"/>
      <w:sz w:val="20"/>
    </w:rPr>
  </w:style>
  <w:style w:type="paragraph" w:styleId="Kop1">
    <w:name w:val="heading 1"/>
    <w:basedOn w:val="Standaard"/>
    <w:next w:val="Standaard"/>
    <w:link w:val="Kop1Char"/>
    <w:uiPriority w:val="9"/>
    <w:qFormat/>
    <w:rsid w:val="00F611AD"/>
    <w:pPr>
      <w:keepNext/>
      <w:keepLines/>
      <w:spacing w:before="255"/>
      <w:outlineLvl w:val="0"/>
    </w:pPr>
    <w:rPr>
      <w:rFonts w:eastAsiaTheme="majorEastAsia" w:cstheme="majorBidi"/>
      <w:b/>
      <w:bCs/>
      <w:sz w:val="30"/>
      <w:szCs w:val="28"/>
    </w:rPr>
  </w:style>
  <w:style w:type="paragraph" w:styleId="Kop2">
    <w:name w:val="heading 2"/>
    <w:basedOn w:val="Standaard"/>
    <w:next w:val="Standaard"/>
    <w:link w:val="Kop2Char"/>
    <w:uiPriority w:val="9"/>
    <w:unhideWhenUsed/>
    <w:qFormat/>
    <w:rsid w:val="00F611AD"/>
    <w:pPr>
      <w:keepNext/>
      <w:keepLines/>
      <w:spacing w:before="255"/>
      <w:outlineLvl w:val="1"/>
    </w:pPr>
    <w:rPr>
      <w:rFonts w:eastAsiaTheme="majorEastAsia" w:cstheme="majorBidi"/>
      <w:b/>
      <w:bCs/>
      <w:sz w:val="24"/>
      <w:szCs w:val="26"/>
    </w:rPr>
  </w:style>
  <w:style w:type="paragraph" w:styleId="Kop3">
    <w:name w:val="heading 3"/>
    <w:basedOn w:val="Standaard"/>
    <w:next w:val="Standaard"/>
    <w:link w:val="Kop3Char"/>
    <w:uiPriority w:val="9"/>
    <w:unhideWhenUsed/>
    <w:qFormat/>
    <w:rsid w:val="00F611AD"/>
    <w:pPr>
      <w:keepNext/>
      <w:keepLines/>
      <w:spacing w:before="200"/>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3F9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13F97"/>
    <w:rPr>
      <w:rFonts w:ascii="Arial" w:hAnsi="Arial"/>
      <w:sz w:val="20"/>
    </w:rPr>
  </w:style>
  <w:style w:type="paragraph" w:styleId="Voettekst">
    <w:name w:val="footer"/>
    <w:basedOn w:val="Standaard"/>
    <w:link w:val="VoettekstChar"/>
    <w:uiPriority w:val="99"/>
    <w:unhideWhenUsed/>
    <w:rsid w:val="00BC1350"/>
    <w:pPr>
      <w:tabs>
        <w:tab w:val="center" w:pos="4536"/>
        <w:tab w:val="right" w:pos="9299"/>
      </w:tabs>
      <w:spacing w:line="240" w:lineRule="auto"/>
    </w:pPr>
    <w:rPr>
      <w:sz w:val="14"/>
    </w:rPr>
  </w:style>
  <w:style w:type="character" w:customStyle="1" w:styleId="VoettekstChar">
    <w:name w:val="Voettekst Char"/>
    <w:basedOn w:val="Standaardalinea-lettertype"/>
    <w:link w:val="Voettekst"/>
    <w:uiPriority w:val="99"/>
    <w:rsid w:val="00BC1350"/>
    <w:rPr>
      <w:rFonts w:ascii="Arial" w:hAnsi="Arial"/>
      <w:sz w:val="14"/>
    </w:rPr>
  </w:style>
  <w:style w:type="paragraph" w:styleId="Ballontekst">
    <w:name w:val="Balloon Text"/>
    <w:basedOn w:val="Standaard"/>
    <w:link w:val="BallontekstChar"/>
    <w:uiPriority w:val="99"/>
    <w:semiHidden/>
    <w:unhideWhenUsed/>
    <w:rsid w:val="00C13F9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13F97"/>
    <w:rPr>
      <w:rFonts w:ascii="Tahoma" w:hAnsi="Tahoma" w:cs="Tahoma"/>
      <w:sz w:val="16"/>
      <w:szCs w:val="16"/>
    </w:rPr>
  </w:style>
  <w:style w:type="paragraph" w:customStyle="1" w:styleId="Afzendergegevens">
    <w:name w:val="Afzendergegevens"/>
    <w:basedOn w:val="Standaard"/>
    <w:qFormat/>
    <w:rsid w:val="0086078F"/>
    <w:pPr>
      <w:spacing w:line="170" w:lineRule="atLeast"/>
    </w:pPr>
    <w:rPr>
      <w:sz w:val="14"/>
      <w:szCs w:val="14"/>
    </w:rPr>
  </w:style>
  <w:style w:type="paragraph" w:customStyle="1" w:styleId="Afzendernaam">
    <w:name w:val="Afzendernaam"/>
    <w:basedOn w:val="Standaard"/>
    <w:next w:val="Afzendergegevens"/>
    <w:qFormat/>
    <w:rsid w:val="007702A5"/>
    <w:pPr>
      <w:spacing w:after="70"/>
    </w:pPr>
    <w:rPr>
      <w:b/>
      <w:sz w:val="17"/>
      <w:szCs w:val="17"/>
    </w:rPr>
  </w:style>
  <w:style w:type="table" w:styleId="Tabelraster">
    <w:name w:val="Table Grid"/>
    <w:basedOn w:val="Standaardtabel"/>
    <w:uiPriority w:val="59"/>
    <w:rsid w:val="006F7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ouradres">
    <w:name w:val="Retouradres"/>
    <w:basedOn w:val="Standaard"/>
    <w:next w:val="Standaard"/>
    <w:qFormat/>
    <w:rsid w:val="006F77E3"/>
    <w:rPr>
      <w:sz w:val="14"/>
      <w:szCs w:val="14"/>
    </w:rPr>
  </w:style>
  <w:style w:type="paragraph" w:customStyle="1" w:styleId="Zaaknummer">
    <w:name w:val="Zaaknummer"/>
    <w:basedOn w:val="Standaard"/>
    <w:next w:val="Standaard"/>
    <w:qFormat/>
    <w:rsid w:val="008B05BE"/>
    <w:rPr>
      <w:b/>
      <w:sz w:val="17"/>
      <w:szCs w:val="17"/>
    </w:rPr>
  </w:style>
  <w:style w:type="paragraph" w:styleId="Geenafstand">
    <w:name w:val="No Spacing"/>
    <w:uiPriority w:val="1"/>
    <w:qFormat/>
    <w:rsid w:val="008B05BE"/>
    <w:pPr>
      <w:spacing w:after="0" w:line="240" w:lineRule="auto"/>
    </w:pPr>
    <w:rPr>
      <w:rFonts w:ascii="Arial" w:hAnsi="Arial"/>
      <w:sz w:val="20"/>
    </w:rPr>
  </w:style>
  <w:style w:type="paragraph" w:customStyle="1" w:styleId="Onderwerp">
    <w:name w:val="Onderwerp"/>
    <w:basedOn w:val="Standaard"/>
    <w:next w:val="Standaard"/>
    <w:qFormat/>
    <w:rsid w:val="008B05BE"/>
    <w:rPr>
      <w:b/>
      <w:sz w:val="17"/>
      <w:szCs w:val="17"/>
    </w:rPr>
  </w:style>
  <w:style w:type="paragraph" w:customStyle="1" w:styleId="Bijlagevermelding">
    <w:name w:val="Bijlagevermelding"/>
    <w:basedOn w:val="Standaard"/>
    <w:qFormat/>
    <w:rsid w:val="000B0456"/>
    <w:pPr>
      <w:spacing w:line="170" w:lineRule="atLeast"/>
    </w:pPr>
    <w:rPr>
      <w:sz w:val="14"/>
    </w:rPr>
  </w:style>
  <w:style w:type="paragraph" w:customStyle="1" w:styleId="Zaaknummertoelichting">
    <w:name w:val="Zaaknummertoelichting"/>
    <w:basedOn w:val="Standaard"/>
    <w:qFormat/>
    <w:rsid w:val="000B0456"/>
    <w:pPr>
      <w:spacing w:line="170" w:lineRule="atLeast"/>
    </w:pPr>
    <w:rPr>
      <w:i/>
      <w:sz w:val="14"/>
    </w:rPr>
  </w:style>
  <w:style w:type="paragraph" w:customStyle="1" w:styleId="PlaatsEnDatum">
    <w:name w:val="PlaatsEnDatum"/>
    <w:basedOn w:val="Standaard"/>
    <w:qFormat/>
    <w:rsid w:val="00AF73BB"/>
    <w:pPr>
      <w:framePr w:hSpace="141" w:wrap="around" w:vAnchor="text" w:hAnchor="text" w:y="1"/>
      <w:suppressOverlap/>
    </w:pPr>
    <w:rPr>
      <w:sz w:val="17"/>
      <w:szCs w:val="17"/>
    </w:rPr>
  </w:style>
  <w:style w:type="paragraph" w:customStyle="1" w:styleId="Toelichting">
    <w:name w:val="Toelichting"/>
    <w:basedOn w:val="Standaard"/>
    <w:qFormat/>
    <w:rsid w:val="00447D85"/>
    <w:rPr>
      <w:i/>
    </w:rPr>
  </w:style>
  <w:style w:type="character" w:customStyle="1" w:styleId="Kop1Char">
    <w:name w:val="Kop 1 Char"/>
    <w:basedOn w:val="Standaardalinea-lettertype"/>
    <w:link w:val="Kop1"/>
    <w:uiPriority w:val="9"/>
    <w:rsid w:val="00F611AD"/>
    <w:rPr>
      <w:rFonts w:ascii="Arial" w:eastAsiaTheme="majorEastAsia" w:hAnsi="Arial" w:cstheme="majorBidi"/>
      <w:b/>
      <w:bCs/>
      <w:sz w:val="30"/>
      <w:szCs w:val="28"/>
    </w:rPr>
  </w:style>
  <w:style w:type="character" w:customStyle="1" w:styleId="Kop2Char">
    <w:name w:val="Kop 2 Char"/>
    <w:basedOn w:val="Standaardalinea-lettertype"/>
    <w:link w:val="Kop2"/>
    <w:uiPriority w:val="9"/>
    <w:rsid w:val="00F611AD"/>
    <w:rPr>
      <w:rFonts w:ascii="Arial" w:eastAsiaTheme="majorEastAsia" w:hAnsi="Arial" w:cstheme="majorBidi"/>
      <w:b/>
      <w:bCs/>
      <w:sz w:val="24"/>
      <w:szCs w:val="26"/>
    </w:rPr>
  </w:style>
  <w:style w:type="character" w:customStyle="1" w:styleId="Kop3Char">
    <w:name w:val="Kop 3 Char"/>
    <w:basedOn w:val="Standaardalinea-lettertype"/>
    <w:link w:val="Kop3"/>
    <w:uiPriority w:val="9"/>
    <w:rsid w:val="00F611AD"/>
    <w:rPr>
      <w:rFonts w:ascii="Arial" w:eastAsiaTheme="majorEastAsia" w:hAnsi="Arial" w:cstheme="majorBidi"/>
      <w:b/>
      <w:bCs/>
      <w:sz w:val="20"/>
    </w:rPr>
  </w:style>
  <w:style w:type="paragraph" w:styleId="Lijstalinea">
    <w:name w:val="List Paragraph"/>
    <w:basedOn w:val="Standaard"/>
    <w:uiPriority w:val="34"/>
    <w:qFormat/>
    <w:rsid w:val="00475FFA"/>
    <w:pPr>
      <w:ind w:left="720"/>
      <w:contextualSpacing/>
    </w:pPr>
  </w:style>
  <w:style w:type="character" w:styleId="Hyperlink">
    <w:name w:val="Hyperlink"/>
    <w:basedOn w:val="Standaardalinea-lettertype"/>
    <w:uiPriority w:val="99"/>
    <w:semiHidden/>
    <w:unhideWhenUsed/>
    <w:rsid w:val="00493E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3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ng.nl/sites/default/files/2021-07/proces-tot-realisatie-opvanglocatie-asielzoekers_2021063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2</Pages>
  <Words>628</Words>
  <Characters>3455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Normal.dotm gemeente Hoorn</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 gemeente Hoorn</dc:title>
  <dc:subject>Standaard versie van Normal.dotm van gemeente Hoorn</dc:subject>
  <dc:creator>Bruin, Roos</dc:creator>
  <cp:keywords>gemeente; Hoorn; standaard; Normal.dotm</cp:keywords>
  <dc:description/>
  <cp:lastModifiedBy>Bruin, Roos</cp:lastModifiedBy>
  <cp:revision>415</cp:revision>
  <dcterms:created xsi:type="dcterms:W3CDTF">2022-07-11T17:57:00Z</dcterms:created>
  <dcterms:modified xsi:type="dcterms:W3CDTF">2023-04-25T06:09:00Z</dcterms:modified>
</cp:coreProperties>
</file>