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5A5F" w14:textId="62EA4D95" w:rsidR="008A22AA" w:rsidRPr="00D1146B" w:rsidRDefault="003C571C" w:rsidP="003E3BC5">
      <w:pPr>
        <w:rPr>
          <w:u w:val="single"/>
        </w:rPr>
      </w:pPr>
      <w:r w:rsidRPr="00D1146B">
        <w:rPr>
          <w:u w:val="single"/>
        </w:rPr>
        <w:t xml:space="preserve">Notulen vergadering </w:t>
      </w:r>
      <w:r w:rsidR="00AC3D8A">
        <w:rPr>
          <w:u w:val="single"/>
        </w:rPr>
        <w:t>Werkgroep</w:t>
      </w:r>
      <w:r w:rsidR="00704BCF">
        <w:rPr>
          <w:u w:val="single"/>
        </w:rPr>
        <w:t xml:space="preserve"> </w:t>
      </w:r>
      <w:r w:rsidR="003019C5">
        <w:rPr>
          <w:u w:val="single"/>
        </w:rPr>
        <w:t>BWH 76</w:t>
      </w:r>
      <w:r w:rsidR="00B356B6">
        <w:rPr>
          <w:u w:val="single"/>
        </w:rPr>
        <w:t>/76A</w:t>
      </w:r>
    </w:p>
    <w:p w14:paraId="4C8A2C6E" w14:textId="77777777" w:rsidR="003019C5" w:rsidRPr="00D1146B" w:rsidRDefault="003019C5" w:rsidP="003019C5">
      <w:r w:rsidRPr="00D1146B">
        <w:t xml:space="preserve">Datum: </w:t>
      </w:r>
      <w:r>
        <w:t xml:space="preserve">23 november </w:t>
      </w:r>
      <w:r w:rsidRPr="00D1146B">
        <w:t>2022, 20.00 uur</w:t>
      </w:r>
    </w:p>
    <w:p w14:paraId="6BD750D3" w14:textId="77777777" w:rsidR="003019C5" w:rsidRPr="00D1146B" w:rsidRDefault="003019C5" w:rsidP="003019C5">
      <w:r w:rsidRPr="00D1146B">
        <w:t>Locatie: Wildebras</w:t>
      </w:r>
    </w:p>
    <w:p w14:paraId="66CF8E8E" w14:textId="073387E1" w:rsidR="003C571C" w:rsidRDefault="003C571C" w:rsidP="003E3BC5">
      <w:r w:rsidRPr="00A66166">
        <w:t>Aanwezig:</w:t>
      </w:r>
      <w:r w:rsidR="00121CFE" w:rsidRPr="00A66166">
        <w:t xml:space="preserve"> Simone, Roo</w:t>
      </w:r>
      <w:r w:rsidR="00601A83" w:rsidRPr="00A66166">
        <w:t>s</w:t>
      </w:r>
      <w:r w:rsidR="00E6708B">
        <w:t xml:space="preserve"> (notulen)</w:t>
      </w:r>
      <w:r w:rsidR="001E06C3" w:rsidRPr="00A66166">
        <w:t xml:space="preserve">, </w:t>
      </w:r>
      <w:r w:rsidR="006E5ABE" w:rsidRPr="00A66166">
        <w:t>Chris</w:t>
      </w:r>
      <w:r w:rsidR="00E32E3B" w:rsidRPr="00A66166">
        <w:t xml:space="preserve">, Sjors, Carla, </w:t>
      </w:r>
      <w:r w:rsidR="00601A83" w:rsidRPr="00A66166">
        <w:t>Stephan, Dennis,</w:t>
      </w:r>
      <w:r w:rsidR="00B20D3F">
        <w:t xml:space="preserve"> Marco,</w:t>
      </w:r>
      <w:r w:rsidR="00601A83" w:rsidRPr="00A66166">
        <w:t xml:space="preserve"> Giel</w:t>
      </w:r>
    </w:p>
    <w:p w14:paraId="35417E4A" w14:textId="2C969C80" w:rsidR="00475FFA" w:rsidRPr="00A66166" w:rsidRDefault="00475FFA" w:rsidP="003E3BC5"/>
    <w:p w14:paraId="22284F2E" w14:textId="6086A8AC" w:rsidR="005D699C" w:rsidRDefault="00475FFA" w:rsidP="00857E9A">
      <w:pPr>
        <w:pStyle w:val="Lijstalinea"/>
        <w:numPr>
          <w:ilvl w:val="0"/>
          <w:numId w:val="1"/>
        </w:numPr>
      </w:pPr>
      <w:r w:rsidRPr="00D1146B">
        <w:t>Opening</w:t>
      </w:r>
      <w:r w:rsidR="00BB2994">
        <w:t xml:space="preserve"> – Simone heet iedereen welkom en licht de </w:t>
      </w:r>
      <w:r w:rsidR="00AD1944">
        <w:t xml:space="preserve">samenstelling van deze commissie toe. Ook licht ze kort toe waarom we tot de oprichting van de commissie zijn gekomen. </w:t>
      </w:r>
    </w:p>
    <w:p w14:paraId="2901B4FD" w14:textId="6D1C0EA9" w:rsidR="002D1A70" w:rsidRDefault="00F07A7B" w:rsidP="00857E9A">
      <w:pPr>
        <w:pStyle w:val="Lijstalinea"/>
        <w:numPr>
          <w:ilvl w:val="0"/>
          <w:numId w:val="1"/>
        </w:numPr>
      </w:pPr>
      <w:r>
        <w:t xml:space="preserve">Doel van deze </w:t>
      </w:r>
      <w:r w:rsidR="003019C5">
        <w:t>commissie</w:t>
      </w:r>
      <w:r>
        <w:t xml:space="preserve"> – we willen onszelf positioneren</w:t>
      </w:r>
      <w:r w:rsidR="00775D3B">
        <w:t xml:space="preserve"> en antwoorden krijgen op allerlei vragen </w:t>
      </w:r>
      <w:r w:rsidR="00611505">
        <w:t xml:space="preserve">voordat we voor een voldongen feit staan. </w:t>
      </w:r>
    </w:p>
    <w:p w14:paraId="1E4DD007" w14:textId="489AFEA0" w:rsidR="00D54953" w:rsidRDefault="00CE0212" w:rsidP="00D54953">
      <w:pPr>
        <w:pStyle w:val="Lijstalinea"/>
      </w:pPr>
      <w:r>
        <w:t>Dennis</w:t>
      </w:r>
      <w:r w:rsidR="00EA450B">
        <w:t xml:space="preserve"> heeft </w:t>
      </w:r>
      <w:r>
        <w:t xml:space="preserve">een brief opgesteld met allerlei vragen, waaronder over de andere </w:t>
      </w:r>
      <w:r w:rsidR="00F03910">
        <w:t xml:space="preserve">locaties die zijn afgevallen. </w:t>
      </w:r>
      <w:r w:rsidR="003A2272">
        <w:t xml:space="preserve">Zijn doel is: met de provincie in gesprek gaan over waarom deze locatie het zou moeten zijn. </w:t>
      </w:r>
      <w:r w:rsidR="00415964">
        <w:t xml:space="preserve">Daarna </w:t>
      </w:r>
      <w:r w:rsidR="00323E4D">
        <w:t xml:space="preserve">de </w:t>
      </w:r>
      <w:r w:rsidR="00415964">
        <w:t xml:space="preserve">argumenten </w:t>
      </w:r>
      <w:r w:rsidR="00323E4D">
        <w:t xml:space="preserve">benoemen waarom dit geen geschikte locatie is. </w:t>
      </w:r>
      <w:r w:rsidR="00A51301">
        <w:t xml:space="preserve">En vooraf aan de bel trekken, dus niet </w:t>
      </w:r>
      <w:r w:rsidR="00AB5525">
        <w:t xml:space="preserve">afwachten tot </w:t>
      </w:r>
      <w:r w:rsidR="00D54953">
        <w:t>de provincie met plannen komt die de gemeente zal goedkeuren.</w:t>
      </w:r>
      <w:r w:rsidR="007607E3">
        <w:t xml:space="preserve"> </w:t>
      </w:r>
      <w:r w:rsidR="00EA450B">
        <w:t xml:space="preserve">We bespreken met elkaar de andere locaties </w:t>
      </w:r>
      <w:r w:rsidR="007A0F5F">
        <w:t>en waarom deze zijn afgevallen</w:t>
      </w:r>
      <w:r w:rsidR="00E6708B">
        <w:t>.</w:t>
      </w:r>
      <w:r w:rsidR="007A0F5F">
        <w:t xml:space="preserve"> Het doel is openheid en duidelijkheid. </w:t>
      </w:r>
      <w:r w:rsidR="001E4BCC">
        <w:t>En we willen niet dat het hier komt.</w:t>
      </w:r>
    </w:p>
    <w:p w14:paraId="540D061C" w14:textId="4C3B8414" w:rsidR="00B571BA" w:rsidRDefault="001E4BCC" w:rsidP="00F50649">
      <w:pPr>
        <w:pStyle w:val="Lijstalinea"/>
      </w:pPr>
      <w:r>
        <w:t>We hebben informatie</w:t>
      </w:r>
      <w:r w:rsidR="007A0F5F">
        <w:t xml:space="preserve"> nodig</w:t>
      </w:r>
      <w:r>
        <w:t>, want</w:t>
      </w:r>
      <w:r w:rsidR="00CB6FEC">
        <w:t xml:space="preserve"> zonder informatie kun je </w:t>
      </w:r>
      <w:r w:rsidR="008C65E6">
        <w:t xml:space="preserve">geen argumenten maken. </w:t>
      </w:r>
      <w:r w:rsidR="00F2748D">
        <w:t>Richting Provincie én richting gemeente.</w:t>
      </w:r>
    </w:p>
    <w:p w14:paraId="3EAFDFD5" w14:textId="5EF07D08" w:rsidR="00950E5B" w:rsidRDefault="00417AF8" w:rsidP="005E371F">
      <w:pPr>
        <w:pStyle w:val="Lijstalinea"/>
      </w:pPr>
      <w:r>
        <w:t>Wat is het mandaat</w:t>
      </w:r>
      <w:r w:rsidR="00D200A6">
        <w:t xml:space="preserve"> van deze groep</w:t>
      </w:r>
      <w:r>
        <w:t xml:space="preserve">? </w:t>
      </w:r>
      <w:r w:rsidR="00D200A6">
        <w:t>Simone licht toe: v</w:t>
      </w:r>
      <w:r>
        <w:t xml:space="preserve">anuit de Dorpsraad hebben we bedacht: hoe moeten we dit gaan </w:t>
      </w:r>
      <w:r w:rsidR="00D200A6">
        <w:t>aanpakken</w:t>
      </w:r>
      <w:r>
        <w:t xml:space="preserve">? </w:t>
      </w:r>
      <w:r w:rsidR="00ED49DC">
        <w:t>Stephan</w:t>
      </w:r>
      <w:r w:rsidR="00747E08">
        <w:t xml:space="preserve"> stelt voor </w:t>
      </w:r>
      <w:r w:rsidR="00ED49DC">
        <w:t xml:space="preserve">een </w:t>
      </w:r>
      <w:r w:rsidR="00407A2F">
        <w:t xml:space="preserve">uitvraag </w:t>
      </w:r>
      <w:r w:rsidR="00747E08">
        <w:t xml:space="preserve">te </w:t>
      </w:r>
      <w:r w:rsidR="00407A2F">
        <w:t>doen</w:t>
      </w:r>
      <w:r w:rsidR="00747E08">
        <w:t xml:space="preserve"> onder de inwoners, dan weet je hoe het dorp erin zit</w:t>
      </w:r>
      <w:r w:rsidR="00407A2F">
        <w:t>.</w:t>
      </w:r>
      <w:r w:rsidR="00747E08">
        <w:t xml:space="preserve"> Dat heb je nodig om je “namens het dorp” uit te kunnen spreken (mandaat). Het is dan wel belangrijk dat men aangeeft </w:t>
      </w:r>
      <w:r w:rsidR="004A79E0">
        <w:t xml:space="preserve">op hoeveel ‘afstand’ ze </w:t>
      </w:r>
      <w:r w:rsidR="005E371F">
        <w:t>wonen</w:t>
      </w:r>
      <w:r w:rsidR="004A79E0">
        <w:t>.</w:t>
      </w:r>
      <w:r w:rsidR="005E371F">
        <w:t xml:space="preserve"> Er wordt een enquête opgesteld die met</w:t>
      </w:r>
      <w:r w:rsidR="00BC1285">
        <w:t xml:space="preserve"> de nieuwsbrief </w:t>
      </w:r>
      <w:r w:rsidR="005E371F">
        <w:t xml:space="preserve">wordt </w:t>
      </w:r>
      <w:r w:rsidR="00BC1285">
        <w:t>mee</w:t>
      </w:r>
      <w:r w:rsidR="005E371F">
        <w:t>ge</w:t>
      </w:r>
      <w:r w:rsidR="00BC1285">
        <w:t>st</w:t>
      </w:r>
      <w:r w:rsidR="005E371F">
        <w:t>u</w:t>
      </w:r>
      <w:r w:rsidR="00BC1285">
        <w:t>ur</w:t>
      </w:r>
      <w:r w:rsidR="005E371F">
        <w:t>d</w:t>
      </w:r>
      <w:r w:rsidR="00BC1285">
        <w:t>?</w:t>
      </w:r>
      <w:r w:rsidR="00382F0E">
        <w:t xml:space="preserve"> </w:t>
      </w:r>
      <w:r w:rsidR="005E371F">
        <w:t>Daarin kunnen we r</w:t>
      </w:r>
      <w:r w:rsidR="00382F0E">
        <w:t>efere</w:t>
      </w:r>
      <w:r w:rsidR="005B3A91">
        <w:t xml:space="preserve">ren aan </w:t>
      </w:r>
      <w:r w:rsidR="005E371F">
        <w:t xml:space="preserve">de </w:t>
      </w:r>
      <w:r w:rsidR="005B3A91">
        <w:t>brief</w:t>
      </w:r>
      <w:r w:rsidR="005E371F">
        <w:t xml:space="preserve"> van de provincie</w:t>
      </w:r>
      <w:r w:rsidR="005B3A91">
        <w:t xml:space="preserve">. </w:t>
      </w:r>
    </w:p>
    <w:p w14:paraId="56F37F96" w14:textId="5C8964A7" w:rsidR="00557B06" w:rsidRDefault="00557B06" w:rsidP="00557B06">
      <w:pPr>
        <w:pStyle w:val="Lijstalinea"/>
        <w:numPr>
          <w:ilvl w:val="1"/>
          <w:numId w:val="4"/>
        </w:numPr>
      </w:pPr>
      <w:r>
        <w:t>Hoe ver woont u binnen de bedachte locatie</w:t>
      </w:r>
      <w:r w:rsidR="00973B6E">
        <w:t xml:space="preserve"> (in de kern/buiten de kern)</w:t>
      </w:r>
    </w:p>
    <w:p w14:paraId="026A8604" w14:textId="620D9132" w:rsidR="00557B06" w:rsidRDefault="00382F0E" w:rsidP="00557B06">
      <w:pPr>
        <w:pStyle w:val="Lijstalinea"/>
        <w:numPr>
          <w:ilvl w:val="1"/>
          <w:numId w:val="4"/>
        </w:numPr>
      </w:pPr>
      <w:r>
        <w:t>Bent u voor of tegen spoedzoekers</w:t>
      </w:r>
      <w:r w:rsidR="005B3A91">
        <w:t xml:space="preserve"> op deze locatie</w:t>
      </w:r>
    </w:p>
    <w:p w14:paraId="3EF86CC4" w14:textId="7D722130" w:rsidR="00382F0E" w:rsidRDefault="00382F0E" w:rsidP="00557B06">
      <w:pPr>
        <w:pStyle w:val="Lijstalinea"/>
        <w:numPr>
          <w:ilvl w:val="1"/>
          <w:numId w:val="4"/>
        </w:numPr>
      </w:pPr>
      <w:r>
        <w:t>Bent u voor of tegen statushouders</w:t>
      </w:r>
      <w:r w:rsidR="005B3A91">
        <w:t xml:space="preserve"> op deze locatie</w:t>
      </w:r>
    </w:p>
    <w:p w14:paraId="56A78EFF" w14:textId="31CC3D83" w:rsidR="009F0AB9" w:rsidRDefault="00D200A6" w:rsidP="00A27CB0">
      <w:pPr>
        <w:pStyle w:val="Lijstalinea"/>
        <w:numPr>
          <w:ilvl w:val="0"/>
          <w:numId w:val="1"/>
        </w:numPr>
      </w:pPr>
      <w:r>
        <w:t>Stand van zaken:</w:t>
      </w:r>
      <w:r w:rsidR="005E371F">
        <w:t xml:space="preserve"> Er is bij ieder huis een brief bezorgd van</w:t>
      </w:r>
      <w:r w:rsidR="009F0AB9">
        <w:t xml:space="preserve">uit de provincie: het lijkt erop dat ze al veel verder zijn dan we denken. </w:t>
      </w:r>
      <w:r w:rsidR="000A7421">
        <w:t>Sjors heeft een WOO ingediend</w:t>
      </w:r>
      <w:r w:rsidR="003E23A3">
        <w:t xml:space="preserve"> om de kaders van het rapport </w:t>
      </w:r>
      <w:r w:rsidR="0028641D">
        <w:t>op te vragen, dat wilden ze niet geven. Ook in de vergadering van PS werd hier geen openheid over gegeven.</w:t>
      </w:r>
    </w:p>
    <w:p w14:paraId="20979902" w14:textId="1CBEA139" w:rsidR="000666ED" w:rsidRDefault="005E371F" w:rsidP="003E23A3">
      <w:pPr>
        <w:pStyle w:val="Lijstalinea"/>
      </w:pPr>
      <w:r>
        <w:t>We stellen voor een brief te schrijven aan gemeente en provincie</w:t>
      </w:r>
      <w:r w:rsidR="00DA33FF">
        <w:t>. Inhoud van de brie</w:t>
      </w:r>
      <w:r w:rsidR="00D22AE1">
        <w:t>ven</w:t>
      </w:r>
      <w:r w:rsidR="00DA33FF">
        <w:t xml:space="preserve">: </w:t>
      </w:r>
      <w:r w:rsidR="003E23A3">
        <w:t>We hebben kennis genomen van een brief, we willen u wijzen op een aantal zaken</w:t>
      </w:r>
      <w:r w:rsidR="00DA33FF">
        <w:t xml:space="preserve">, we </w:t>
      </w:r>
      <w:r w:rsidR="00030F54">
        <w:t>vrag</w:t>
      </w:r>
      <w:r w:rsidR="00DA33FF">
        <w:t>en</w:t>
      </w:r>
      <w:r w:rsidR="00030F54">
        <w:t xml:space="preserve"> om informatie</w:t>
      </w:r>
      <w:r w:rsidR="009623C1">
        <w:t xml:space="preserve">, </w:t>
      </w:r>
      <w:r w:rsidR="00DA33FF">
        <w:t>willen dat ze</w:t>
      </w:r>
      <w:r w:rsidR="008E461E">
        <w:t xml:space="preserve"> </w:t>
      </w:r>
      <w:r w:rsidR="009623C1">
        <w:t xml:space="preserve">helder </w:t>
      </w:r>
      <w:r w:rsidR="00DA33FF">
        <w:t xml:space="preserve">maken </w:t>
      </w:r>
      <w:r w:rsidR="009623C1">
        <w:t xml:space="preserve">wat er aan overleg is en </w:t>
      </w:r>
      <w:r w:rsidR="00DA33FF">
        <w:t xml:space="preserve">vragen </w:t>
      </w:r>
      <w:r w:rsidR="009623C1">
        <w:t>alle documenten</w:t>
      </w:r>
      <w:r w:rsidR="0024791F">
        <w:t xml:space="preserve"> op. </w:t>
      </w:r>
      <w:r w:rsidR="000964EC">
        <w:t xml:space="preserve">We willen voor de datum uit de brief </w:t>
      </w:r>
      <w:r w:rsidR="00DA33FF">
        <w:t xml:space="preserve">van de provincie (begin 2023) </w:t>
      </w:r>
      <w:r w:rsidR="00975231">
        <w:t xml:space="preserve">al informatie. </w:t>
      </w:r>
      <w:r w:rsidR="00DA33FF">
        <w:t>Dennis, Roos en Giel stellen de brie</w:t>
      </w:r>
      <w:r w:rsidR="00D22AE1">
        <w:t>ven</w:t>
      </w:r>
      <w:r w:rsidR="00DA33FF">
        <w:t xml:space="preserve"> op, de g</w:t>
      </w:r>
      <w:r w:rsidR="00AA2BA3">
        <w:t>roep krijgt de brie</w:t>
      </w:r>
      <w:r w:rsidR="00D22AE1">
        <w:t>ven</w:t>
      </w:r>
      <w:r w:rsidR="00AA2BA3">
        <w:t xml:space="preserve">, </w:t>
      </w:r>
      <w:r w:rsidR="00DA33FF">
        <w:t xml:space="preserve">graag binnen </w:t>
      </w:r>
      <w:r w:rsidR="00AA2BA3">
        <w:t>3 dagen</w:t>
      </w:r>
      <w:r w:rsidR="00A04DF4">
        <w:t xml:space="preserve"> reageren.</w:t>
      </w:r>
      <w:r w:rsidR="004A5EAD">
        <w:t xml:space="preserve"> </w:t>
      </w:r>
      <w:r w:rsidR="00DA33FF">
        <w:t>De b</w:t>
      </w:r>
      <w:r w:rsidR="00A04DF4">
        <w:t>rie</w:t>
      </w:r>
      <w:r w:rsidR="00D22AE1">
        <w:t xml:space="preserve">ven </w:t>
      </w:r>
      <w:r w:rsidR="00DA33FF">
        <w:t>gaa</w:t>
      </w:r>
      <w:r w:rsidR="00D22AE1">
        <w:t>n</w:t>
      </w:r>
      <w:r w:rsidR="00DA33FF">
        <w:t xml:space="preserve"> </w:t>
      </w:r>
      <w:r w:rsidR="00A04DF4">
        <w:t xml:space="preserve">in CC naar alle politieke partijen van Medemblik. </w:t>
      </w:r>
      <w:r w:rsidR="00E95956">
        <w:t>Als ze niet reageren moet</w:t>
      </w:r>
      <w:r w:rsidR="00D22AE1">
        <w:t>en</w:t>
      </w:r>
      <w:r w:rsidR="00E95956">
        <w:t xml:space="preserve"> er </w:t>
      </w:r>
      <w:r w:rsidR="00DA33FF">
        <w:t xml:space="preserve">nieuwe </w:t>
      </w:r>
      <w:r w:rsidR="00E95956">
        <w:t>brie</w:t>
      </w:r>
      <w:r w:rsidR="00D22AE1">
        <w:t>ven</w:t>
      </w:r>
      <w:r w:rsidR="00E95956">
        <w:t xml:space="preserve"> komen en als er wel een reactie is </w:t>
      </w:r>
      <w:r w:rsidR="00955809">
        <w:t xml:space="preserve">moeten we een overleg met elkaar plannen. </w:t>
      </w:r>
    </w:p>
    <w:p w14:paraId="69A2C2C7" w14:textId="791AB38D" w:rsidR="00F50B00" w:rsidRDefault="00A726E9" w:rsidP="00F50649">
      <w:pPr>
        <w:pStyle w:val="Lijstalinea"/>
        <w:numPr>
          <w:ilvl w:val="0"/>
          <w:numId w:val="1"/>
        </w:numPr>
      </w:pPr>
      <w:r>
        <w:t xml:space="preserve">Communicatie naar het dorp: In de nieuwsbrief laten we weten </w:t>
      </w:r>
      <w:r w:rsidR="00C460B5">
        <w:t xml:space="preserve">dat er een werkgroep </w:t>
      </w:r>
      <w:r>
        <w:t xml:space="preserve">(geen commissie dus) </w:t>
      </w:r>
      <w:r w:rsidR="00C460B5">
        <w:t xml:space="preserve">bezig is. </w:t>
      </w:r>
      <w:r w:rsidR="0012551C">
        <w:t xml:space="preserve">Hoe noemen we de </w:t>
      </w:r>
      <w:r w:rsidR="00B56249">
        <w:t xml:space="preserve">werkgroep; BWH 76. </w:t>
      </w:r>
      <w:r w:rsidR="00BD601F">
        <w:t xml:space="preserve">We hebben gemerkt dat er veel vragen zijn, er is een brief ontvangen, we willen alle feiten op een rij hebben, </w:t>
      </w:r>
      <w:r w:rsidR="00AA7F4B">
        <w:t>de werkgroep heeft</w:t>
      </w:r>
      <w:r w:rsidR="00BD601F">
        <w:t xml:space="preserve"> </w:t>
      </w:r>
      <w:r w:rsidR="00D22AE1">
        <w:t>brieven opgesteld voor provincie en gemeente</w:t>
      </w:r>
      <w:r w:rsidR="00BD601F">
        <w:t xml:space="preserve">. </w:t>
      </w:r>
    </w:p>
    <w:p w14:paraId="04B19CDB" w14:textId="583BD974" w:rsidR="0055306F" w:rsidRDefault="004E50CD" w:rsidP="00F50649">
      <w:pPr>
        <w:pStyle w:val="Lijstalinea"/>
        <w:numPr>
          <w:ilvl w:val="0"/>
          <w:numId w:val="1"/>
        </w:numPr>
      </w:pPr>
      <w:r>
        <w:t xml:space="preserve">Overig: </w:t>
      </w:r>
      <w:r w:rsidR="0055306F">
        <w:t xml:space="preserve">Stappen: voor januari 2023 bovenstaande stappen, beeld helder. Daarna kunnen we weer verder. We gaan dossier opbouwen. </w:t>
      </w:r>
      <w:r w:rsidR="000D2439">
        <w:t xml:space="preserve">Dossieropbouw gaat via secretaris van de Dorpsraad (Roos). </w:t>
      </w:r>
    </w:p>
    <w:p w14:paraId="7F692D08" w14:textId="24C17EA1" w:rsidR="006B3D0E" w:rsidRDefault="006B3D0E" w:rsidP="004E50CD">
      <w:pPr>
        <w:pStyle w:val="Lijstalinea"/>
      </w:pPr>
      <w:r>
        <w:t xml:space="preserve">Simone stelt voor bij het Dorpswerk NH te vragen of ze ons kunnen helpen, omdat er andere gemeenten ook mee te maken hebben. </w:t>
      </w:r>
    </w:p>
    <w:p w14:paraId="1608CFCC" w14:textId="60717217" w:rsidR="00FF3EA4" w:rsidRDefault="00F00CE7" w:rsidP="004E50CD">
      <w:pPr>
        <w:pStyle w:val="Lijstalinea"/>
      </w:pPr>
      <w:r>
        <w:t>Avond met bewoners organiseren in januari 2023</w:t>
      </w:r>
      <w:r w:rsidR="00AA7F4B">
        <w:t xml:space="preserve"> (nader te bepalen)</w:t>
      </w:r>
      <w:r w:rsidR="00441674">
        <w:t>. Werkgroep komt weer bij elkaar op woensdag 4 januari 2023, 20:00 uur.</w:t>
      </w:r>
    </w:p>
    <w:p w14:paraId="7B32B78A" w14:textId="79BBCA2C" w:rsidR="004E50CD" w:rsidRDefault="004E50CD" w:rsidP="004E50CD">
      <w:pPr>
        <w:pStyle w:val="Lijstalinea"/>
      </w:pPr>
      <w:r>
        <w:t>De notulen delen we alleen met elkaar, worden niet op de website gezet. Als hier naar gevraagd wordt kunnen we deze wel met anderen delen.</w:t>
      </w:r>
    </w:p>
    <w:p w14:paraId="10F690C7" w14:textId="529D5B88" w:rsidR="0069746A" w:rsidRDefault="0069746A" w:rsidP="0069746A"/>
    <w:p w14:paraId="79CD4512" w14:textId="19BD6E27" w:rsidR="0069746A" w:rsidRDefault="0069746A" w:rsidP="0069746A">
      <w:pPr>
        <w:rPr>
          <w:b/>
          <w:bCs/>
        </w:rPr>
      </w:pPr>
      <w:r>
        <w:rPr>
          <w:b/>
          <w:bCs/>
        </w:rPr>
        <w:t>Acties:</w:t>
      </w:r>
    </w:p>
    <w:p w14:paraId="13378DA3" w14:textId="66D6E60D" w:rsidR="0069746A" w:rsidRPr="0069746A" w:rsidRDefault="0069746A" w:rsidP="0069746A">
      <w:pPr>
        <w:pStyle w:val="Lijstalinea"/>
        <w:numPr>
          <w:ilvl w:val="0"/>
          <w:numId w:val="5"/>
        </w:numPr>
      </w:pPr>
      <w:r>
        <w:lastRenderedPageBreak/>
        <w:t>Dennis, Giel en Roos stellen op maandag 28 november de conceptbrie</w:t>
      </w:r>
      <w:r w:rsidR="00D22AE1">
        <w:t>ven</w:t>
      </w:r>
      <w:r>
        <w:t xml:space="preserve"> op. Leden van de werkgroep hebben daarna 3 dagen de tijd om te reageren. Daarna word</w:t>
      </w:r>
      <w:r w:rsidR="00D22AE1">
        <w:t>en</w:t>
      </w:r>
      <w:r>
        <w:t xml:space="preserve"> de brie</w:t>
      </w:r>
      <w:r w:rsidR="00D22AE1">
        <w:t>ven</w:t>
      </w:r>
      <w:r>
        <w:t xml:space="preserve"> zsm </w:t>
      </w:r>
      <w:r w:rsidR="009C1E70">
        <w:t>verzonden.</w:t>
      </w:r>
    </w:p>
    <w:sectPr w:rsidR="0069746A" w:rsidRPr="0069746A" w:rsidSect="00EE1CBA">
      <w:footerReference w:type="even" r:id="rId7"/>
      <w:footerReference w:type="default" r:id="rId8"/>
      <w:footerReference w:type="first" r:id="rId9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5823" w14:textId="77777777" w:rsidR="000A62A3" w:rsidRDefault="000A62A3" w:rsidP="00C13F97">
      <w:pPr>
        <w:spacing w:line="240" w:lineRule="auto"/>
      </w:pPr>
      <w:r>
        <w:separator/>
      </w:r>
    </w:p>
  </w:endnote>
  <w:endnote w:type="continuationSeparator" w:id="0">
    <w:p w14:paraId="2C22E731" w14:textId="77777777" w:rsidR="000A62A3" w:rsidRDefault="000A62A3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58DD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7214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4B9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BCF" w14:textId="77777777" w:rsidR="000A62A3" w:rsidRDefault="000A62A3" w:rsidP="00C13F97">
      <w:pPr>
        <w:spacing w:line="240" w:lineRule="auto"/>
      </w:pPr>
      <w:r>
        <w:separator/>
      </w:r>
    </w:p>
  </w:footnote>
  <w:footnote w:type="continuationSeparator" w:id="0">
    <w:p w14:paraId="4D6554A5" w14:textId="77777777" w:rsidR="000A62A3" w:rsidRDefault="000A62A3" w:rsidP="00C1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20A9"/>
    <w:multiLevelType w:val="hybridMultilevel"/>
    <w:tmpl w:val="A968A7FC"/>
    <w:lvl w:ilvl="0" w:tplc="F6F23E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400A"/>
    <w:multiLevelType w:val="hybridMultilevel"/>
    <w:tmpl w:val="7EBC7A38"/>
    <w:lvl w:ilvl="0" w:tplc="6390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2E29"/>
    <w:multiLevelType w:val="hybridMultilevel"/>
    <w:tmpl w:val="57689E5C"/>
    <w:lvl w:ilvl="0" w:tplc="14963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65C50"/>
    <w:multiLevelType w:val="hybridMultilevel"/>
    <w:tmpl w:val="79BA69D6"/>
    <w:lvl w:ilvl="0" w:tplc="97D0B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119"/>
    <w:multiLevelType w:val="hybridMultilevel"/>
    <w:tmpl w:val="9D962E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3754050">
    <w:abstractNumId w:val="1"/>
  </w:num>
  <w:num w:numId="2" w16cid:durableId="380790559">
    <w:abstractNumId w:val="4"/>
  </w:num>
  <w:num w:numId="3" w16cid:durableId="345137200">
    <w:abstractNumId w:val="3"/>
  </w:num>
  <w:num w:numId="4" w16cid:durableId="1601333731">
    <w:abstractNumId w:val="2"/>
  </w:num>
  <w:num w:numId="5" w16cid:durableId="59173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1C"/>
    <w:rsid w:val="00030F54"/>
    <w:rsid w:val="0003530E"/>
    <w:rsid w:val="000509B6"/>
    <w:rsid w:val="0006597E"/>
    <w:rsid w:val="000666ED"/>
    <w:rsid w:val="0007083C"/>
    <w:rsid w:val="00076CF4"/>
    <w:rsid w:val="0009269B"/>
    <w:rsid w:val="00092E0A"/>
    <w:rsid w:val="000964EC"/>
    <w:rsid w:val="000A30B2"/>
    <w:rsid w:val="000A62A3"/>
    <w:rsid w:val="000A7421"/>
    <w:rsid w:val="000B0456"/>
    <w:rsid w:val="000B7E64"/>
    <w:rsid w:val="000C0A68"/>
    <w:rsid w:val="000D10E8"/>
    <w:rsid w:val="000D2439"/>
    <w:rsid w:val="000E780A"/>
    <w:rsid w:val="000F0154"/>
    <w:rsid w:val="00121CFE"/>
    <w:rsid w:val="0012551C"/>
    <w:rsid w:val="00137DDA"/>
    <w:rsid w:val="00157F2E"/>
    <w:rsid w:val="0017297D"/>
    <w:rsid w:val="00176A2D"/>
    <w:rsid w:val="00186B35"/>
    <w:rsid w:val="00194B3C"/>
    <w:rsid w:val="001A1746"/>
    <w:rsid w:val="001A3CB2"/>
    <w:rsid w:val="001A586D"/>
    <w:rsid w:val="001A7C8B"/>
    <w:rsid w:val="001B2D28"/>
    <w:rsid w:val="001C5ACF"/>
    <w:rsid w:val="001C7382"/>
    <w:rsid w:val="001D48F8"/>
    <w:rsid w:val="001E06C3"/>
    <w:rsid w:val="001E2E6B"/>
    <w:rsid w:val="001E4BCC"/>
    <w:rsid w:val="001F4DC7"/>
    <w:rsid w:val="001F70E9"/>
    <w:rsid w:val="001F7215"/>
    <w:rsid w:val="00216CC7"/>
    <w:rsid w:val="00221D65"/>
    <w:rsid w:val="00240695"/>
    <w:rsid w:val="00242FEF"/>
    <w:rsid w:val="0024791F"/>
    <w:rsid w:val="00266810"/>
    <w:rsid w:val="0028641D"/>
    <w:rsid w:val="0029097B"/>
    <w:rsid w:val="002A604A"/>
    <w:rsid w:val="002A642F"/>
    <w:rsid w:val="002B2717"/>
    <w:rsid w:val="002D1A70"/>
    <w:rsid w:val="002D50DF"/>
    <w:rsid w:val="002E27DA"/>
    <w:rsid w:val="002E3213"/>
    <w:rsid w:val="003019C5"/>
    <w:rsid w:val="003073EA"/>
    <w:rsid w:val="00323E4D"/>
    <w:rsid w:val="0033157B"/>
    <w:rsid w:val="0033175F"/>
    <w:rsid w:val="00346E40"/>
    <w:rsid w:val="003479F0"/>
    <w:rsid w:val="003566F6"/>
    <w:rsid w:val="003628CE"/>
    <w:rsid w:val="00382F0E"/>
    <w:rsid w:val="0039210C"/>
    <w:rsid w:val="003A0ADB"/>
    <w:rsid w:val="003A2272"/>
    <w:rsid w:val="003B7A88"/>
    <w:rsid w:val="003C331C"/>
    <w:rsid w:val="003C3690"/>
    <w:rsid w:val="003C571C"/>
    <w:rsid w:val="003D7B61"/>
    <w:rsid w:val="003E23A3"/>
    <w:rsid w:val="003E3BC5"/>
    <w:rsid w:val="003F0D71"/>
    <w:rsid w:val="003F4FF5"/>
    <w:rsid w:val="00406B96"/>
    <w:rsid w:val="00407A2F"/>
    <w:rsid w:val="00412751"/>
    <w:rsid w:val="00415964"/>
    <w:rsid w:val="00417AF8"/>
    <w:rsid w:val="00441674"/>
    <w:rsid w:val="00442942"/>
    <w:rsid w:val="00445015"/>
    <w:rsid w:val="00447D85"/>
    <w:rsid w:val="00466451"/>
    <w:rsid w:val="0047065C"/>
    <w:rsid w:val="00474749"/>
    <w:rsid w:val="00475FFA"/>
    <w:rsid w:val="004825C3"/>
    <w:rsid w:val="004844F5"/>
    <w:rsid w:val="004921C7"/>
    <w:rsid w:val="004A2C9F"/>
    <w:rsid w:val="004A5EAD"/>
    <w:rsid w:val="004A71AE"/>
    <w:rsid w:val="004A79E0"/>
    <w:rsid w:val="004B6A6F"/>
    <w:rsid w:val="004E057B"/>
    <w:rsid w:val="004E3492"/>
    <w:rsid w:val="004E50CD"/>
    <w:rsid w:val="00507D48"/>
    <w:rsid w:val="00512392"/>
    <w:rsid w:val="00523C27"/>
    <w:rsid w:val="005249D1"/>
    <w:rsid w:val="0053473F"/>
    <w:rsid w:val="0055306F"/>
    <w:rsid w:val="00557435"/>
    <w:rsid w:val="00557B06"/>
    <w:rsid w:val="00563ECE"/>
    <w:rsid w:val="00573A7F"/>
    <w:rsid w:val="00575499"/>
    <w:rsid w:val="005759B0"/>
    <w:rsid w:val="00576B56"/>
    <w:rsid w:val="005A405D"/>
    <w:rsid w:val="005B3A91"/>
    <w:rsid w:val="005D699C"/>
    <w:rsid w:val="005E09B4"/>
    <w:rsid w:val="005E371F"/>
    <w:rsid w:val="005E48BD"/>
    <w:rsid w:val="005E4A3B"/>
    <w:rsid w:val="00600D3C"/>
    <w:rsid w:val="00601A83"/>
    <w:rsid w:val="00611505"/>
    <w:rsid w:val="00617D09"/>
    <w:rsid w:val="00636883"/>
    <w:rsid w:val="006420B1"/>
    <w:rsid w:val="006768E7"/>
    <w:rsid w:val="0069746A"/>
    <w:rsid w:val="006A6693"/>
    <w:rsid w:val="006A6CE3"/>
    <w:rsid w:val="006B3D0E"/>
    <w:rsid w:val="006B63F6"/>
    <w:rsid w:val="006B6C9A"/>
    <w:rsid w:val="006C2CE7"/>
    <w:rsid w:val="006C395D"/>
    <w:rsid w:val="006C3B52"/>
    <w:rsid w:val="006C473F"/>
    <w:rsid w:val="006D7A56"/>
    <w:rsid w:val="006E5ABE"/>
    <w:rsid w:val="006F77E3"/>
    <w:rsid w:val="00704BCF"/>
    <w:rsid w:val="00731AAC"/>
    <w:rsid w:val="00745E21"/>
    <w:rsid w:val="00747E08"/>
    <w:rsid w:val="00747F17"/>
    <w:rsid w:val="00752245"/>
    <w:rsid w:val="007536A8"/>
    <w:rsid w:val="00754F36"/>
    <w:rsid w:val="007607E3"/>
    <w:rsid w:val="007663B4"/>
    <w:rsid w:val="007702A5"/>
    <w:rsid w:val="0077552E"/>
    <w:rsid w:val="00775D3B"/>
    <w:rsid w:val="007803FB"/>
    <w:rsid w:val="00796EA1"/>
    <w:rsid w:val="007A0F5F"/>
    <w:rsid w:val="007A25AB"/>
    <w:rsid w:val="007A73A1"/>
    <w:rsid w:val="007B0614"/>
    <w:rsid w:val="007B0EED"/>
    <w:rsid w:val="007D1DC7"/>
    <w:rsid w:val="007D25DB"/>
    <w:rsid w:val="007F0CF0"/>
    <w:rsid w:val="007F5BB3"/>
    <w:rsid w:val="008111DF"/>
    <w:rsid w:val="00817596"/>
    <w:rsid w:val="008246B3"/>
    <w:rsid w:val="00837BE0"/>
    <w:rsid w:val="0085215D"/>
    <w:rsid w:val="0086078F"/>
    <w:rsid w:val="00863631"/>
    <w:rsid w:val="00870EB0"/>
    <w:rsid w:val="00871E9A"/>
    <w:rsid w:val="00874430"/>
    <w:rsid w:val="00874C6C"/>
    <w:rsid w:val="00876341"/>
    <w:rsid w:val="0088748A"/>
    <w:rsid w:val="00890ACB"/>
    <w:rsid w:val="0089310E"/>
    <w:rsid w:val="00893262"/>
    <w:rsid w:val="00896499"/>
    <w:rsid w:val="00896B01"/>
    <w:rsid w:val="008A22AA"/>
    <w:rsid w:val="008A3D07"/>
    <w:rsid w:val="008B05BE"/>
    <w:rsid w:val="008B5B76"/>
    <w:rsid w:val="008C65E6"/>
    <w:rsid w:val="008D5F37"/>
    <w:rsid w:val="008E461E"/>
    <w:rsid w:val="008E7ABA"/>
    <w:rsid w:val="008F51BB"/>
    <w:rsid w:val="00903A46"/>
    <w:rsid w:val="00903FFE"/>
    <w:rsid w:val="00920EA9"/>
    <w:rsid w:val="0092170B"/>
    <w:rsid w:val="0092316C"/>
    <w:rsid w:val="00923C23"/>
    <w:rsid w:val="0093722B"/>
    <w:rsid w:val="00950E5B"/>
    <w:rsid w:val="009520EF"/>
    <w:rsid w:val="00955809"/>
    <w:rsid w:val="00955B38"/>
    <w:rsid w:val="009623C1"/>
    <w:rsid w:val="00965441"/>
    <w:rsid w:val="0096645E"/>
    <w:rsid w:val="00973B6E"/>
    <w:rsid w:val="00975231"/>
    <w:rsid w:val="009A1B7B"/>
    <w:rsid w:val="009A645E"/>
    <w:rsid w:val="009B3DC6"/>
    <w:rsid w:val="009B5938"/>
    <w:rsid w:val="009C1E70"/>
    <w:rsid w:val="009E7B62"/>
    <w:rsid w:val="009F0AB9"/>
    <w:rsid w:val="00A04DF4"/>
    <w:rsid w:val="00A06842"/>
    <w:rsid w:val="00A068DF"/>
    <w:rsid w:val="00A073FA"/>
    <w:rsid w:val="00A16947"/>
    <w:rsid w:val="00A22841"/>
    <w:rsid w:val="00A3670E"/>
    <w:rsid w:val="00A37F9F"/>
    <w:rsid w:val="00A4575C"/>
    <w:rsid w:val="00A51301"/>
    <w:rsid w:val="00A66166"/>
    <w:rsid w:val="00A726E9"/>
    <w:rsid w:val="00A73151"/>
    <w:rsid w:val="00A73C61"/>
    <w:rsid w:val="00A834BF"/>
    <w:rsid w:val="00AA2BA3"/>
    <w:rsid w:val="00AA7F4B"/>
    <w:rsid w:val="00AB236C"/>
    <w:rsid w:val="00AB5525"/>
    <w:rsid w:val="00AC0218"/>
    <w:rsid w:val="00AC3D8A"/>
    <w:rsid w:val="00AC7831"/>
    <w:rsid w:val="00AD1944"/>
    <w:rsid w:val="00AD3C88"/>
    <w:rsid w:val="00AD4509"/>
    <w:rsid w:val="00AD7002"/>
    <w:rsid w:val="00AE5B90"/>
    <w:rsid w:val="00AF1FD5"/>
    <w:rsid w:val="00AF73BB"/>
    <w:rsid w:val="00B007A0"/>
    <w:rsid w:val="00B17A7E"/>
    <w:rsid w:val="00B20D3F"/>
    <w:rsid w:val="00B332DD"/>
    <w:rsid w:val="00B34DF6"/>
    <w:rsid w:val="00B356B6"/>
    <w:rsid w:val="00B405E2"/>
    <w:rsid w:val="00B44C72"/>
    <w:rsid w:val="00B52475"/>
    <w:rsid w:val="00B550D1"/>
    <w:rsid w:val="00B56249"/>
    <w:rsid w:val="00B571BA"/>
    <w:rsid w:val="00B61C79"/>
    <w:rsid w:val="00B62569"/>
    <w:rsid w:val="00B73FA2"/>
    <w:rsid w:val="00BA1104"/>
    <w:rsid w:val="00BB1018"/>
    <w:rsid w:val="00BB2994"/>
    <w:rsid w:val="00BC1285"/>
    <w:rsid w:val="00BC1350"/>
    <w:rsid w:val="00BC598A"/>
    <w:rsid w:val="00BD07A9"/>
    <w:rsid w:val="00BD3C06"/>
    <w:rsid w:val="00BD601F"/>
    <w:rsid w:val="00C12028"/>
    <w:rsid w:val="00C13F97"/>
    <w:rsid w:val="00C252D9"/>
    <w:rsid w:val="00C319CB"/>
    <w:rsid w:val="00C34730"/>
    <w:rsid w:val="00C362B5"/>
    <w:rsid w:val="00C454C6"/>
    <w:rsid w:val="00C460B5"/>
    <w:rsid w:val="00C55F0D"/>
    <w:rsid w:val="00C74FC0"/>
    <w:rsid w:val="00C7557E"/>
    <w:rsid w:val="00C868DA"/>
    <w:rsid w:val="00C96CA6"/>
    <w:rsid w:val="00CA1DAF"/>
    <w:rsid w:val="00CB3D76"/>
    <w:rsid w:val="00CB6FEC"/>
    <w:rsid w:val="00CC2CCC"/>
    <w:rsid w:val="00CE0212"/>
    <w:rsid w:val="00D032E7"/>
    <w:rsid w:val="00D1146B"/>
    <w:rsid w:val="00D14323"/>
    <w:rsid w:val="00D200A6"/>
    <w:rsid w:val="00D22AE1"/>
    <w:rsid w:val="00D30A29"/>
    <w:rsid w:val="00D54953"/>
    <w:rsid w:val="00D54A9D"/>
    <w:rsid w:val="00D56160"/>
    <w:rsid w:val="00D61120"/>
    <w:rsid w:val="00D80657"/>
    <w:rsid w:val="00D90E44"/>
    <w:rsid w:val="00DA33FF"/>
    <w:rsid w:val="00DA490C"/>
    <w:rsid w:val="00DA53B4"/>
    <w:rsid w:val="00DA5E24"/>
    <w:rsid w:val="00DB2C59"/>
    <w:rsid w:val="00DC19C7"/>
    <w:rsid w:val="00DD2F0A"/>
    <w:rsid w:val="00DE4BAA"/>
    <w:rsid w:val="00DF30AF"/>
    <w:rsid w:val="00DF4EC4"/>
    <w:rsid w:val="00DF5EB8"/>
    <w:rsid w:val="00E04BE1"/>
    <w:rsid w:val="00E2000A"/>
    <w:rsid w:val="00E21EE6"/>
    <w:rsid w:val="00E32E3B"/>
    <w:rsid w:val="00E336B7"/>
    <w:rsid w:val="00E52C8E"/>
    <w:rsid w:val="00E60DCD"/>
    <w:rsid w:val="00E6708B"/>
    <w:rsid w:val="00E676C9"/>
    <w:rsid w:val="00E95956"/>
    <w:rsid w:val="00EA450B"/>
    <w:rsid w:val="00EC4C4B"/>
    <w:rsid w:val="00EC6244"/>
    <w:rsid w:val="00EC6785"/>
    <w:rsid w:val="00ED21AA"/>
    <w:rsid w:val="00ED49DC"/>
    <w:rsid w:val="00EE1CBA"/>
    <w:rsid w:val="00EF3AE0"/>
    <w:rsid w:val="00EF5222"/>
    <w:rsid w:val="00EF65DA"/>
    <w:rsid w:val="00F00A65"/>
    <w:rsid w:val="00F00CE7"/>
    <w:rsid w:val="00F03910"/>
    <w:rsid w:val="00F07A7B"/>
    <w:rsid w:val="00F157FA"/>
    <w:rsid w:val="00F17D45"/>
    <w:rsid w:val="00F2748D"/>
    <w:rsid w:val="00F30CB8"/>
    <w:rsid w:val="00F4716D"/>
    <w:rsid w:val="00F47C65"/>
    <w:rsid w:val="00F50649"/>
    <w:rsid w:val="00F50B00"/>
    <w:rsid w:val="00F52C69"/>
    <w:rsid w:val="00F55F72"/>
    <w:rsid w:val="00F611AD"/>
    <w:rsid w:val="00F65C85"/>
    <w:rsid w:val="00F70572"/>
    <w:rsid w:val="00F72BC2"/>
    <w:rsid w:val="00F83F78"/>
    <w:rsid w:val="00F85A3B"/>
    <w:rsid w:val="00F93A18"/>
    <w:rsid w:val="00F9533F"/>
    <w:rsid w:val="00F96159"/>
    <w:rsid w:val="00FA0037"/>
    <w:rsid w:val="00FA100D"/>
    <w:rsid w:val="00FB6B36"/>
    <w:rsid w:val="00FF16ED"/>
    <w:rsid w:val="00FF3EA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BC1E0"/>
  <w15:chartTrackingRefBased/>
  <w15:docId w15:val="{4B085D83-A469-4B40-A923-7CEE0E8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47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Bruin, Roos</dc:creator>
  <cp:keywords>gemeente; Hoorn; standaard; Normal.dotm</cp:keywords>
  <dc:description/>
  <cp:lastModifiedBy>Bruin, Roos</cp:lastModifiedBy>
  <cp:revision>274</cp:revision>
  <dcterms:created xsi:type="dcterms:W3CDTF">2022-07-11T17:57:00Z</dcterms:created>
  <dcterms:modified xsi:type="dcterms:W3CDTF">2023-04-25T06:02:00Z</dcterms:modified>
</cp:coreProperties>
</file>