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5A5F" w14:textId="4B8A6F49" w:rsidR="008A22AA" w:rsidRPr="00D1146B" w:rsidRDefault="003C571C" w:rsidP="003E3BC5">
      <w:pPr>
        <w:rPr>
          <w:u w:val="single"/>
        </w:rPr>
      </w:pPr>
      <w:r w:rsidRPr="00D1146B">
        <w:rPr>
          <w:u w:val="single"/>
        </w:rPr>
        <w:t xml:space="preserve">Notulen vergadering </w:t>
      </w:r>
      <w:r w:rsidR="00AC3D8A">
        <w:rPr>
          <w:u w:val="single"/>
        </w:rPr>
        <w:t>Werkgroep</w:t>
      </w:r>
      <w:r w:rsidR="00704BCF">
        <w:rPr>
          <w:u w:val="single"/>
        </w:rPr>
        <w:t xml:space="preserve"> </w:t>
      </w:r>
      <w:r w:rsidR="003019C5">
        <w:rPr>
          <w:u w:val="single"/>
        </w:rPr>
        <w:t>BWH 76</w:t>
      </w:r>
      <w:r w:rsidR="00704BCF">
        <w:rPr>
          <w:u w:val="single"/>
        </w:rPr>
        <w:t xml:space="preserve"> </w:t>
      </w:r>
      <w:r w:rsidR="0028494C">
        <w:rPr>
          <w:u w:val="single"/>
        </w:rPr>
        <w:t>16</w:t>
      </w:r>
      <w:r w:rsidR="00331A95">
        <w:rPr>
          <w:u w:val="single"/>
        </w:rPr>
        <w:t xml:space="preserve"> januari 2023</w:t>
      </w:r>
    </w:p>
    <w:p w14:paraId="4C8A2C6E" w14:textId="34C9F730" w:rsidR="003019C5" w:rsidRPr="00D1146B" w:rsidRDefault="003019C5" w:rsidP="003019C5">
      <w:r w:rsidRPr="00D1146B">
        <w:t xml:space="preserve">Datum: </w:t>
      </w:r>
      <w:r w:rsidR="006A02CD">
        <w:t>23</w:t>
      </w:r>
      <w:r w:rsidR="00331A95">
        <w:t xml:space="preserve"> januari 2023</w:t>
      </w:r>
      <w:r w:rsidRPr="00D1146B">
        <w:t>, 20.</w:t>
      </w:r>
      <w:r w:rsidR="009D5CDD">
        <w:t>00</w:t>
      </w:r>
      <w:r w:rsidRPr="00D1146B">
        <w:t xml:space="preserve"> uur</w:t>
      </w:r>
    </w:p>
    <w:p w14:paraId="6BD750D3" w14:textId="77777777" w:rsidR="003019C5" w:rsidRPr="00D1146B" w:rsidRDefault="003019C5" w:rsidP="003019C5">
      <w:r w:rsidRPr="00D1146B">
        <w:t>Locatie: Wildebras</w:t>
      </w:r>
    </w:p>
    <w:p w14:paraId="66CF8E8E" w14:textId="7AA95E61" w:rsidR="003C571C" w:rsidRPr="008E5BE4" w:rsidRDefault="003C571C" w:rsidP="003E3BC5">
      <w:r w:rsidRPr="008E5BE4">
        <w:t>Aanwezig:</w:t>
      </w:r>
      <w:r w:rsidR="00121CFE" w:rsidRPr="008E5BE4">
        <w:t xml:space="preserve"> Simone, Roo</w:t>
      </w:r>
      <w:r w:rsidR="00601A83" w:rsidRPr="008E5BE4">
        <w:t>s</w:t>
      </w:r>
      <w:r w:rsidR="000F1175">
        <w:t xml:space="preserve"> (notulen)</w:t>
      </w:r>
      <w:r w:rsidR="001E06C3" w:rsidRPr="008E5BE4">
        <w:t xml:space="preserve">, </w:t>
      </w:r>
      <w:r w:rsidR="006E5ABE" w:rsidRPr="008E5BE4">
        <w:t>Chris</w:t>
      </w:r>
      <w:r w:rsidR="00E32E3B" w:rsidRPr="008E5BE4">
        <w:t>, Carla</w:t>
      </w:r>
      <w:r w:rsidR="00601A83" w:rsidRPr="008E5BE4">
        <w:t>, Giel</w:t>
      </w:r>
      <w:r w:rsidR="00A97497" w:rsidRPr="008E5BE4">
        <w:t>, Stephan</w:t>
      </w:r>
      <w:r w:rsidR="007954CB">
        <w:t>,</w:t>
      </w:r>
      <w:r w:rsidR="007954CB" w:rsidRPr="007954CB">
        <w:t xml:space="preserve"> </w:t>
      </w:r>
      <w:r w:rsidR="007954CB">
        <w:t>Dennis (later)</w:t>
      </w:r>
    </w:p>
    <w:p w14:paraId="142CF9D4" w14:textId="1A86B658" w:rsidR="0022204B" w:rsidRDefault="0022204B" w:rsidP="003E3BC5">
      <w:r>
        <w:t>Afwezig:</w:t>
      </w:r>
      <w:r w:rsidR="006A02CD">
        <w:t xml:space="preserve"> René</w:t>
      </w:r>
    </w:p>
    <w:p w14:paraId="35417E4A" w14:textId="2C969C80" w:rsidR="00475FFA" w:rsidRPr="00A66166" w:rsidRDefault="00475FFA" w:rsidP="003E3BC5"/>
    <w:p w14:paraId="16EE27BB" w14:textId="2AD4DEC6" w:rsidR="006A02CD" w:rsidRDefault="00475FFA" w:rsidP="006A02CD">
      <w:pPr>
        <w:pStyle w:val="Lijstalinea"/>
        <w:numPr>
          <w:ilvl w:val="0"/>
          <w:numId w:val="8"/>
        </w:numPr>
        <w:ind w:left="360"/>
      </w:pPr>
      <w:r w:rsidRPr="00D1146B">
        <w:t>Opening</w:t>
      </w:r>
      <w:r w:rsidR="00BB2994">
        <w:t xml:space="preserve"> – </w:t>
      </w:r>
      <w:r w:rsidR="003D0A6F">
        <w:t xml:space="preserve">Marco </w:t>
      </w:r>
      <w:r w:rsidR="004431A1">
        <w:t>heeft de</w:t>
      </w:r>
      <w:r w:rsidR="003D0A6F">
        <w:t xml:space="preserve"> werkgroep</w:t>
      </w:r>
      <w:r w:rsidR="004431A1">
        <w:t xml:space="preserve"> verlaten</w:t>
      </w:r>
      <w:r w:rsidR="00CC1D71">
        <w:t xml:space="preserve">. </w:t>
      </w:r>
    </w:p>
    <w:p w14:paraId="75863884" w14:textId="5F684C6B" w:rsidR="00381AA3" w:rsidRDefault="00381AA3" w:rsidP="00381AA3">
      <w:pPr>
        <w:pStyle w:val="Lijstalinea"/>
        <w:ind w:left="360"/>
      </w:pPr>
      <w:r>
        <w:t xml:space="preserve">Verslag </w:t>
      </w:r>
      <w:r w:rsidR="00BE41AA">
        <w:t xml:space="preserve">11 januari afronden, </w:t>
      </w:r>
      <w:r w:rsidR="00066658">
        <w:t xml:space="preserve">bijlage Dennis meenemen. </w:t>
      </w:r>
    </w:p>
    <w:p w14:paraId="578CDBB6" w14:textId="3F488B60" w:rsidR="00D77C14" w:rsidRDefault="00D77C14" w:rsidP="00381AA3">
      <w:pPr>
        <w:pStyle w:val="Lijstalinea"/>
        <w:ind w:left="360"/>
      </w:pPr>
      <w:r>
        <w:t>Info</w:t>
      </w:r>
      <w:r w:rsidR="001C53A9">
        <w:t xml:space="preserve">rmatie van het Dorpswerk die Simone heeft toegestuurd </w:t>
      </w:r>
      <w:r w:rsidR="005B152B">
        <w:t xml:space="preserve">vindt iedereen een duidelijk en waardevol verhaal. </w:t>
      </w:r>
    </w:p>
    <w:p w14:paraId="2DFFD259" w14:textId="05172B10" w:rsidR="00F813BB" w:rsidRDefault="003B2B88" w:rsidP="003B2B88">
      <w:pPr>
        <w:pStyle w:val="Lijstalinea"/>
        <w:ind w:left="360"/>
      </w:pPr>
      <w:r>
        <w:t xml:space="preserve">Er zijn een aantal onderdelen die we nu op moeten pakken: </w:t>
      </w:r>
      <w:r w:rsidR="00A8662E">
        <w:t xml:space="preserve">inspreken op raadsvergadering &amp; </w:t>
      </w:r>
      <w:r w:rsidR="00A47828">
        <w:t>bewonersavond organiseren</w:t>
      </w:r>
      <w:r w:rsidR="002D003C">
        <w:t xml:space="preserve"> (1 februari)</w:t>
      </w:r>
      <w:r>
        <w:t xml:space="preserve">, </w:t>
      </w:r>
      <w:r w:rsidR="00826273">
        <w:t xml:space="preserve">de politiek gaan </w:t>
      </w:r>
      <w:r w:rsidR="00133101">
        <w:t xml:space="preserve">benaderen. </w:t>
      </w:r>
    </w:p>
    <w:p w14:paraId="3715E101" w14:textId="060F3458" w:rsidR="00826273" w:rsidRDefault="00337B60" w:rsidP="00591818">
      <w:pPr>
        <w:pStyle w:val="Lijstalinea"/>
        <w:numPr>
          <w:ilvl w:val="0"/>
          <w:numId w:val="8"/>
        </w:numPr>
        <w:ind w:left="360"/>
      </w:pPr>
      <w:r>
        <w:t xml:space="preserve">Op de raadsvergadering van 26 januari staat het onderwerp niet geagendeerd, alleen bij de ingekomen stukken staat ‘ter informatie’ de </w:t>
      </w:r>
      <w:r w:rsidR="008843C3">
        <w:t>brief van Chris.</w:t>
      </w:r>
      <w:r w:rsidR="00D815A7">
        <w:t xml:space="preserve"> </w:t>
      </w:r>
      <w:r w:rsidR="007E55FA">
        <w:t xml:space="preserve">Dennis </w:t>
      </w:r>
      <w:r w:rsidR="00B11CD5">
        <w:t xml:space="preserve">zal </w:t>
      </w:r>
      <w:r w:rsidR="007E55FA">
        <w:t>inspreken</w:t>
      </w:r>
      <w:r w:rsidR="00B11CD5">
        <w:t>, Chris, Sjors en Carla gaa</w:t>
      </w:r>
      <w:r w:rsidR="003B2B88">
        <w:t xml:space="preserve">n </w:t>
      </w:r>
      <w:r w:rsidR="00B11CD5">
        <w:t>mee</w:t>
      </w:r>
      <w:r w:rsidR="002928F8">
        <w:t>, Stephan misschien</w:t>
      </w:r>
      <w:r w:rsidR="007E55FA">
        <w:t xml:space="preserve">. </w:t>
      </w:r>
      <w:r w:rsidR="00954426">
        <w:t xml:space="preserve">Er zal een brief voorgelezen moeten worden met de argumenten. </w:t>
      </w:r>
      <w:r w:rsidR="0097009D">
        <w:t>Discrepantie over wat men zegt hoe ver ze zijn en wat we horen buiten de bijeenkomsten om. Dat er al over aantallen gesproken wordt (</w:t>
      </w:r>
      <w:r w:rsidR="00515BF4">
        <w:t>5</w:t>
      </w:r>
      <w:r w:rsidR="0097009D">
        <w:t>0 tot 150 units), dat er geen inspraak vooraf mogelijk is om mee te praten</w:t>
      </w:r>
      <w:r w:rsidR="00800D07">
        <w:t>, geen klankbordgroep</w:t>
      </w:r>
      <w:r w:rsidR="00A80A7D">
        <w:t>. Het standpunt van het dorp duidelijk maken waarom we het niet willen</w:t>
      </w:r>
      <w:r w:rsidR="0074235A">
        <w:t xml:space="preserve"> + argumenten</w:t>
      </w:r>
      <w:r w:rsidR="00800D07">
        <w:t>.</w:t>
      </w:r>
    </w:p>
    <w:p w14:paraId="37ACB4C6" w14:textId="636EBF55" w:rsidR="0097009D" w:rsidRDefault="0097009D" w:rsidP="00591818">
      <w:pPr>
        <w:pStyle w:val="Lijstalinea"/>
        <w:ind w:left="360"/>
      </w:pPr>
    </w:p>
    <w:p w14:paraId="2AAEFC91" w14:textId="5A65C813" w:rsidR="00C01F6D" w:rsidRDefault="00C01F6D" w:rsidP="00591818">
      <w:pPr>
        <w:pStyle w:val="Lijstalinea"/>
        <w:ind w:left="360"/>
      </w:pPr>
      <w:r>
        <w:t>Politiek benaderen om ze te vertellen over het inspreken, én ons standpunt én onze aankomende acties.</w:t>
      </w:r>
      <w:r w:rsidR="00040DD9">
        <w:t xml:space="preserve"> Hier zijn de contactgegevens van de fractievoorzitters te vinden: </w:t>
      </w:r>
      <w:hyperlink r:id="rId7" w:history="1">
        <w:r w:rsidR="00040DD9">
          <w:rPr>
            <w:rStyle w:val="Hyperlink"/>
          </w:rPr>
          <w:t xml:space="preserve">Gemeenteraad Medemblik - </w:t>
        </w:r>
        <w:proofErr w:type="spellStart"/>
        <w:r w:rsidR="00040DD9">
          <w:rPr>
            <w:rStyle w:val="Hyperlink"/>
          </w:rPr>
          <w:t>iBabs</w:t>
        </w:r>
        <w:proofErr w:type="spellEnd"/>
        <w:r w:rsidR="00040DD9">
          <w:rPr>
            <w:rStyle w:val="Hyperlink"/>
          </w:rPr>
          <w:t xml:space="preserve"> RIS (bestuurlijkeinformatie.nl)</w:t>
        </w:r>
      </w:hyperlink>
    </w:p>
    <w:p w14:paraId="5B8B2FF2" w14:textId="77777777" w:rsidR="00E154F0" w:rsidRDefault="00E154F0" w:rsidP="00591818">
      <w:pPr>
        <w:pStyle w:val="Lijstalinea"/>
        <w:ind w:left="360"/>
      </w:pPr>
    </w:p>
    <w:p w14:paraId="777820EB" w14:textId="718C12AF" w:rsidR="00B24706" w:rsidRDefault="00B24706" w:rsidP="00591818">
      <w:pPr>
        <w:pStyle w:val="Lijstalinea"/>
        <w:ind w:left="360"/>
      </w:pPr>
      <w:r>
        <w:t>Wat wordt de boodschap</w:t>
      </w:r>
      <w:r w:rsidR="00B93DBE">
        <w:t xml:space="preserve"> (simpel!)</w:t>
      </w:r>
      <w:r>
        <w:t xml:space="preserve">: </w:t>
      </w:r>
    </w:p>
    <w:p w14:paraId="053ECE81" w14:textId="447B8C85" w:rsidR="00B93DBE" w:rsidRDefault="00B93DBE" w:rsidP="00040DD9">
      <w:pPr>
        <w:pStyle w:val="Lijstalinea"/>
        <w:numPr>
          <w:ilvl w:val="0"/>
          <w:numId w:val="12"/>
        </w:numPr>
      </w:pPr>
      <w:r>
        <w:t>Wij vragen donderdag inspreektijd, er passeert een brief en we willen dat die besproken wordt</w:t>
      </w:r>
    </w:p>
    <w:p w14:paraId="44F44B5A" w14:textId="4D090989" w:rsidR="00B93DBE" w:rsidRDefault="00B93DBE" w:rsidP="00040DD9">
      <w:pPr>
        <w:pStyle w:val="Lijstalinea"/>
        <w:numPr>
          <w:ilvl w:val="0"/>
          <w:numId w:val="12"/>
        </w:numPr>
      </w:pPr>
      <w:r>
        <w:t xml:space="preserve">Wij laten </w:t>
      </w:r>
      <w:r w:rsidR="003E64D6">
        <w:t>dan onze</w:t>
      </w:r>
      <w:r>
        <w:t xml:space="preserve"> argumenten </w:t>
      </w:r>
      <w:r w:rsidR="003E64D6">
        <w:t xml:space="preserve">tegen de ontwikkelingen </w:t>
      </w:r>
      <w:r>
        <w:t>horen</w:t>
      </w:r>
    </w:p>
    <w:p w14:paraId="692D7324" w14:textId="32E6CDBD" w:rsidR="00116679" w:rsidRDefault="00B93DBE" w:rsidP="00040DD9">
      <w:pPr>
        <w:pStyle w:val="Lijstalinea"/>
        <w:numPr>
          <w:ilvl w:val="0"/>
          <w:numId w:val="12"/>
        </w:numPr>
      </w:pPr>
      <w:r>
        <w:t xml:space="preserve">We willen dat de discussie ontstaat en </w:t>
      </w:r>
      <w:r w:rsidR="003E64D6">
        <w:t>het onderwerp besproken gaat worden</w:t>
      </w:r>
    </w:p>
    <w:p w14:paraId="5B6F88F3" w14:textId="420F2132" w:rsidR="00116679" w:rsidRDefault="00116679" w:rsidP="00040DD9">
      <w:pPr>
        <w:pStyle w:val="Lijstalinea"/>
        <w:numPr>
          <w:ilvl w:val="0"/>
          <w:numId w:val="12"/>
        </w:numPr>
      </w:pPr>
      <w:r>
        <w:t>Uitnodigen voor de bijeenkomst op 1 februari.</w:t>
      </w:r>
    </w:p>
    <w:p w14:paraId="029C6F1F" w14:textId="3EB91B43" w:rsidR="00792A47" w:rsidRDefault="00792A47" w:rsidP="00591818">
      <w:pPr>
        <w:pStyle w:val="Lijstalinea"/>
        <w:ind w:left="360"/>
      </w:pPr>
    </w:p>
    <w:p w14:paraId="5E57C1A3" w14:textId="1C6AA165" w:rsidR="00792A47" w:rsidRDefault="00792A47" w:rsidP="00591818">
      <w:pPr>
        <w:pStyle w:val="Lijstalinea"/>
        <w:ind w:left="360"/>
      </w:pPr>
      <w:r>
        <w:t>Flyer</w:t>
      </w:r>
      <w:r w:rsidR="002D003C">
        <w:t xml:space="preserve"> voor 1 februari</w:t>
      </w:r>
      <w:r w:rsidR="001D088A">
        <w:t xml:space="preserve">. </w:t>
      </w:r>
      <w:r w:rsidR="009874D1">
        <w:t>Er zijn een paar aanpassingen die Chris doorvoert. Hij maakt hem ook op poster</w:t>
      </w:r>
      <w:r w:rsidR="006C15E1">
        <w:t>formaat</w:t>
      </w:r>
      <w:r w:rsidR="001D088A">
        <w:t>, met minder tekst</w:t>
      </w:r>
      <w:r w:rsidR="006C15E1">
        <w:t>. We brengen de flyers huis aan huis rond en bieden</w:t>
      </w:r>
      <w:r w:rsidR="001D088A">
        <w:t xml:space="preserve"> aan wie er een poster wil</w:t>
      </w:r>
      <w:r w:rsidR="0097009D">
        <w:t>.</w:t>
      </w:r>
    </w:p>
    <w:p w14:paraId="3FA32850" w14:textId="714E639F" w:rsidR="00591818" w:rsidRDefault="00591818" w:rsidP="00792A47">
      <w:pPr>
        <w:ind w:left="360"/>
      </w:pPr>
    </w:p>
    <w:p w14:paraId="6750AD71" w14:textId="6DA36A15" w:rsidR="00591818" w:rsidRDefault="00591818" w:rsidP="00591818">
      <w:pPr>
        <w:pStyle w:val="Lijstalinea"/>
        <w:numPr>
          <w:ilvl w:val="0"/>
          <w:numId w:val="8"/>
        </w:numPr>
        <w:ind w:left="360"/>
      </w:pPr>
      <w:r>
        <w:t>Inwonersbijeenkomst</w:t>
      </w:r>
      <w:r w:rsidR="000C06C7">
        <w:t xml:space="preserve"> – Giel gespreksleider</w:t>
      </w:r>
    </w:p>
    <w:p w14:paraId="02BB0B0B" w14:textId="0ABB6C4B" w:rsidR="00E154F0" w:rsidRDefault="000E20D2" w:rsidP="00E154F0">
      <w:pPr>
        <w:ind w:firstLine="360"/>
      </w:pPr>
      <w:r>
        <w:t xml:space="preserve">Inwoners, politieke partijen </w:t>
      </w:r>
      <w:r w:rsidR="00C00DFB">
        <w:t xml:space="preserve">(lokaal) </w:t>
      </w:r>
      <w:r>
        <w:t xml:space="preserve">en ook </w:t>
      </w:r>
      <w:r w:rsidR="00E154F0">
        <w:t>de provinciale partijen</w:t>
      </w:r>
      <w:r w:rsidR="00C00DFB">
        <w:t xml:space="preserve">, </w:t>
      </w:r>
      <w:r w:rsidR="001D088A">
        <w:t>W</w:t>
      </w:r>
      <w:r w:rsidR="00C00DFB">
        <w:t xml:space="preserve">oonschakel en </w:t>
      </w:r>
      <w:r w:rsidR="001D088A">
        <w:t>G</w:t>
      </w:r>
      <w:r w:rsidR="00C00DFB">
        <w:t>rootslag</w:t>
      </w:r>
      <w:r>
        <w:t>.</w:t>
      </w:r>
    </w:p>
    <w:p w14:paraId="0DAEB6F5" w14:textId="77777777" w:rsidR="001D088A" w:rsidRDefault="001D088A" w:rsidP="000C06C7">
      <w:pPr>
        <w:pStyle w:val="Lijstalinea"/>
        <w:ind w:left="360"/>
      </w:pPr>
      <w:r>
        <w:t>Programma:</w:t>
      </w:r>
    </w:p>
    <w:p w14:paraId="312990E8" w14:textId="5D0457E5" w:rsidR="000C06C7" w:rsidRDefault="000C06C7" w:rsidP="000C06C7">
      <w:pPr>
        <w:pStyle w:val="Lijstalinea"/>
        <w:ind w:left="360"/>
      </w:pPr>
      <w:r>
        <w:t>Simone benoemt hoe de werkgroep bijeen is gekomen</w:t>
      </w:r>
      <w:r w:rsidR="00C77FD0">
        <w:t xml:space="preserve"> en wat we tot nu toe gedaan hebben.</w:t>
      </w:r>
      <w:r w:rsidR="00A852AF">
        <w:t xml:space="preserve"> Ook goed benoemen wat een spoedzoeker is. Vooraf </w:t>
      </w:r>
      <w:proofErr w:type="spellStart"/>
      <w:r w:rsidR="00A852AF">
        <w:t>afkaderen</w:t>
      </w:r>
      <w:proofErr w:type="spellEnd"/>
      <w:r w:rsidR="00A852AF">
        <w:t xml:space="preserve"> </w:t>
      </w:r>
      <w:r w:rsidR="009663D6">
        <w:t xml:space="preserve">hoe we het benaderen: </w:t>
      </w:r>
      <w:r w:rsidR="00BD39E7">
        <w:t>waarom wij het hier niet willen (vanuit het dorp geredeneerd).</w:t>
      </w:r>
    </w:p>
    <w:p w14:paraId="1DD1FC64" w14:textId="182E1CFD" w:rsidR="00C77FD0" w:rsidRDefault="00C77FD0" w:rsidP="000C06C7">
      <w:pPr>
        <w:pStyle w:val="Lijstalinea"/>
        <w:ind w:left="360"/>
      </w:pPr>
      <w:r>
        <w:t>Dennis benoemt de argumenten waarom we vinden dat het hier niet kan.</w:t>
      </w:r>
    </w:p>
    <w:p w14:paraId="3C1ACF88" w14:textId="22465BF1" w:rsidR="00C77FD0" w:rsidRDefault="00C77FD0" w:rsidP="000C06C7">
      <w:pPr>
        <w:pStyle w:val="Lijstalinea"/>
        <w:ind w:left="360"/>
      </w:pPr>
      <w:r>
        <w:t>Dan mag de zaal reageren</w:t>
      </w:r>
      <w:r w:rsidR="00B27610">
        <w:t xml:space="preserve">, </w:t>
      </w:r>
      <w:r w:rsidR="00A43136">
        <w:t>we vragen heel open om reacties. W</w:t>
      </w:r>
      <w:r w:rsidR="00B27610">
        <w:t>at willen we uit</w:t>
      </w:r>
      <w:r w:rsidR="00A43136">
        <w:t xml:space="preserve"> het gesprek met </w:t>
      </w:r>
      <w:r w:rsidR="00DC4E1C">
        <w:t>de inwoners</w:t>
      </w:r>
      <w:r w:rsidR="00B27610">
        <w:t xml:space="preserve"> halen? Draagvlak. </w:t>
      </w:r>
    </w:p>
    <w:p w14:paraId="69105ECD" w14:textId="1204AAE3" w:rsidR="00877333" w:rsidRDefault="00877333" w:rsidP="000C06C7">
      <w:pPr>
        <w:pStyle w:val="Lijstalinea"/>
        <w:ind w:left="360"/>
      </w:pPr>
      <w:r>
        <w:t xml:space="preserve">Giel begeleidt het proces, wij reageren vanuit de expertise. </w:t>
      </w:r>
      <w:r w:rsidR="003379A1">
        <w:t>Dan een korte pauze.</w:t>
      </w:r>
    </w:p>
    <w:p w14:paraId="624DD1F7" w14:textId="77777777" w:rsidR="001E58CE" w:rsidRDefault="003379A1" w:rsidP="000C06C7">
      <w:pPr>
        <w:pStyle w:val="Lijstalinea"/>
        <w:ind w:left="360"/>
      </w:pPr>
      <w:r>
        <w:t xml:space="preserve">Na de pauze: acties. </w:t>
      </w:r>
      <w:r w:rsidR="00BC5E8A">
        <w:t xml:space="preserve">Dit gaat echt over de lange termijn, inzet en betrokkenheid nodig. </w:t>
      </w:r>
    </w:p>
    <w:p w14:paraId="581C767E" w14:textId="52D22121" w:rsidR="003379A1" w:rsidRDefault="000661E9" w:rsidP="000C06C7">
      <w:pPr>
        <w:pStyle w:val="Lijstalinea"/>
        <w:ind w:left="360"/>
      </w:pPr>
      <w:r>
        <w:t xml:space="preserve">Er is geen noodzaak </w:t>
      </w:r>
      <w:r w:rsidR="00DC4E1C">
        <w:t xml:space="preserve">voor nog een enquête. </w:t>
      </w:r>
      <w:r w:rsidR="00734619">
        <w:t>We komen erop terug</w:t>
      </w:r>
      <w:r w:rsidR="006802D9">
        <w:t xml:space="preserve">, we vragen iedereen de mailgegevens te delen om op de hoogte te blijven. </w:t>
      </w:r>
    </w:p>
    <w:p w14:paraId="1F99A385" w14:textId="783CFA2E" w:rsidR="00EF799F" w:rsidRDefault="00EF799F" w:rsidP="000C06C7">
      <w:pPr>
        <w:pStyle w:val="Lijstalinea"/>
        <w:ind w:left="360"/>
      </w:pPr>
      <w:r>
        <w:t xml:space="preserve">Persbericht maken </w:t>
      </w:r>
      <w:r w:rsidR="008806DD">
        <w:t xml:space="preserve">(Roos) en wie contactgegevens van pers heeft deelt die met Roos. </w:t>
      </w:r>
    </w:p>
    <w:p w14:paraId="2BA6E226" w14:textId="78FF3C00" w:rsidR="000C06C7" w:rsidRDefault="00091B2B" w:rsidP="001E58CE">
      <w:pPr>
        <w:pStyle w:val="Lijstalinea"/>
        <w:ind w:left="360"/>
      </w:pPr>
      <w:r>
        <w:t xml:space="preserve">Simone vraagt </w:t>
      </w:r>
      <w:r w:rsidR="00B42690">
        <w:t xml:space="preserve">of we USP en Hermans ook uit moeten nodigen, men vindt van niet. En het tankstation? Dat is ook een stap te vroeg. </w:t>
      </w:r>
      <w:r w:rsidR="00DC2877">
        <w:t xml:space="preserve">En het bestuur van de Wildebras? Roos benadert </w:t>
      </w:r>
      <w:proofErr w:type="spellStart"/>
      <w:r w:rsidR="00DC2877">
        <w:t>Irella</w:t>
      </w:r>
      <w:proofErr w:type="spellEnd"/>
      <w:r w:rsidR="00DC2877">
        <w:t xml:space="preserve">. </w:t>
      </w:r>
    </w:p>
    <w:p w14:paraId="6F12D184" w14:textId="77777777" w:rsidR="00591818" w:rsidRDefault="00591818" w:rsidP="00591818">
      <w:pPr>
        <w:ind w:left="720"/>
      </w:pPr>
    </w:p>
    <w:p w14:paraId="3A0560D6" w14:textId="77777777" w:rsidR="00125ED2" w:rsidRPr="0069746A" w:rsidRDefault="00125ED2" w:rsidP="00381AA3">
      <w:pPr>
        <w:pStyle w:val="Lijstalinea"/>
        <w:ind w:left="360"/>
      </w:pPr>
    </w:p>
    <w:p w14:paraId="45532635" w14:textId="7E009F63" w:rsidR="008F0065" w:rsidRPr="0069746A" w:rsidRDefault="008F0065" w:rsidP="00CD3F0B">
      <w:pPr>
        <w:pStyle w:val="Lijstalinea"/>
        <w:ind w:left="360"/>
      </w:pPr>
    </w:p>
    <w:sectPr w:rsidR="008F0065" w:rsidRPr="0069746A" w:rsidSect="00EE1CBA">
      <w:footerReference w:type="even" r:id="rId8"/>
      <w:footerReference w:type="default" r:id="rId9"/>
      <w:footerReference w:type="first" r:id="rId10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DD82" w14:textId="77777777" w:rsidR="00913615" w:rsidRDefault="00913615" w:rsidP="00C13F97">
      <w:pPr>
        <w:spacing w:line="240" w:lineRule="auto"/>
      </w:pPr>
      <w:r>
        <w:separator/>
      </w:r>
    </w:p>
  </w:endnote>
  <w:endnote w:type="continuationSeparator" w:id="0">
    <w:p w14:paraId="0FC1FCDE" w14:textId="77777777" w:rsidR="00913615" w:rsidRDefault="00913615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58DD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7214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54B9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E106" w14:textId="77777777" w:rsidR="00913615" w:rsidRDefault="00913615" w:rsidP="00C13F97">
      <w:pPr>
        <w:spacing w:line="240" w:lineRule="auto"/>
      </w:pPr>
      <w:r>
        <w:separator/>
      </w:r>
    </w:p>
  </w:footnote>
  <w:footnote w:type="continuationSeparator" w:id="0">
    <w:p w14:paraId="55A5F219" w14:textId="77777777" w:rsidR="00913615" w:rsidRDefault="00913615" w:rsidP="00C13F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20A9"/>
    <w:multiLevelType w:val="hybridMultilevel"/>
    <w:tmpl w:val="A968A7FC"/>
    <w:lvl w:ilvl="0" w:tplc="F6F23E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400A"/>
    <w:multiLevelType w:val="hybridMultilevel"/>
    <w:tmpl w:val="7EBC7A38"/>
    <w:lvl w:ilvl="0" w:tplc="6390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2E29"/>
    <w:multiLevelType w:val="hybridMultilevel"/>
    <w:tmpl w:val="57689E5C"/>
    <w:lvl w:ilvl="0" w:tplc="14963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55E3A"/>
    <w:multiLevelType w:val="hybridMultilevel"/>
    <w:tmpl w:val="E1AE50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D7004"/>
    <w:multiLevelType w:val="hybridMultilevel"/>
    <w:tmpl w:val="82849F9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65C50"/>
    <w:multiLevelType w:val="hybridMultilevel"/>
    <w:tmpl w:val="79BA69D6"/>
    <w:lvl w:ilvl="0" w:tplc="97D0B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16CF9"/>
    <w:multiLevelType w:val="hybridMultilevel"/>
    <w:tmpl w:val="E8A83428"/>
    <w:lvl w:ilvl="0" w:tplc="B6C6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2E3D0E"/>
    <w:multiLevelType w:val="hybridMultilevel"/>
    <w:tmpl w:val="7A36F32E"/>
    <w:lvl w:ilvl="0" w:tplc="827A2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953341"/>
    <w:multiLevelType w:val="hybridMultilevel"/>
    <w:tmpl w:val="0D9A0B14"/>
    <w:lvl w:ilvl="0" w:tplc="C7D23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76119"/>
    <w:multiLevelType w:val="hybridMultilevel"/>
    <w:tmpl w:val="9D962E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3D25F2"/>
    <w:multiLevelType w:val="hybridMultilevel"/>
    <w:tmpl w:val="E8A834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BC59AB"/>
    <w:multiLevelType w:val="hybridMultilevel"/>
    <w:tmpl w:val="592A016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3754050">
    <w:abstractNumId w:val="1"/>
  </w:num>
  <w:num w:numId="2" w16cid:durableId="380790559">
    <w:abstractNumId w:val="9"/>
  </w:num>
  <w:num w:numId="3" w16cid:durableId="345137200">
    <w:abstractNumId w:val="5"/>
  </w:num>
  <w:num w:numId="4" w16cid:durableId="1601333731">
    <w:abstractNumId w:val="2"/>
  </w:num>
  <w:num w:numId="5" w16cid:durableId="591739677">
    <w:abstractNumId w:val="0"/>
  </w:num>
  <w:num w:numId="6" w16cid:durableId="994797313">
    <w:abstractNumId w:val="6"/>
  </w:num>
  <w:num w:numId="7" w16cid:durableId="1730374638">
    <w:abstractNumId w:val="10"/>
  </w:num>
  <w:num w:numId="8" w16cid:durableId="894313870">
    <w:abstractNumId w:val="8"/>
  </w:num>
  <w:num w:numId="9" w16cid:durableId="2049599232">
    <w:abstractNumId w:val="7"/>
  </w:num>
  <w:num w:numId="10" w16cid:durableId="491455066">
    <w:abstractNumId w:val="3"/>
  </w:num>
  <w:num w:numId="11" w16cid:durableId="327489862">
    <w:abstractNumId w:val="4"/>
  </w:num>
  <w:num w:numId="12" w16cid:durableId="1760100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1C"/>
    <w:rsid w:val="00023B44"/>
    <w:rsid w:val="00026983"/>
    <w:rsid w:val="00030F54"/>
    <w:rsid w:val="0003530E"/>
    <w:rsid w:val="00040DD9"/>
    <w:rsid w:val="0005398B"/>
    <w:rsid w:val="0006597E"/>
    <w:rsid w:val="000661E9"/>
    <w:rsid w:val="00066658"/>
    <w:rsid w:val="000666ED"/>
    <w:rsid w:val="0007083C"/>
    <w:rsid w:val="00076CF4"/>
    <w:rsid w:val="0008264B"/>
    <w:rsid w:val="00091B2B"/>
    <w:rsid w:val="0009269B"/>
    <w:rsid w:val="00092E0A"/>
    <w:rsid w:val="000964EC"/>
    <w:rsid w:val="000A20E8"/>
    <w:rsid w:val="000A30B2"/>
    <w:rsid w:val="000A7421"/>
    <w:rsid w:val="000B0456"/>
    <w:rsid w:val="000B0DAA"/>
    <w:rsid w:val="000B2E8B"/>
    <w:rsid w:val="000B7E64"/>
    <w:rsid w:val="000C06C7"/>
    <w:rsid w:val="000C0A68"/>
    <w:rsid w:val="000D097B"/>
    <w:rsid w:val="000D10E8"/>
    <w:rsid w:val="000D2439"/>
    <w:rsid w:val="000E20D2"/>
    <w:rsid w:val="000E780A"/>
    <w:rsid w:val="000F0154"/>
    <w:rsid w:val="000F1175"/>
    <w:rsid w:val="00107573"/>
    <w:rsid w:val="00116679"/>
    <w:rsid w:val="00120693"/>
    <w:rsid w:val="00121CFE"/>
    <w:rsid w:val="001251E7"/>
    <w:rsid w:val="0012551C"/>
    <w:rsid w:val="00125ED2"/>
    <w:rsid w:val="00132A26"/>
    <w:rsid w:val="00133101"/>
    <w:rsid w:val="00137DDA"/>
    <w:rsid w:val="00140134"/>
    <w:rsid w:val="001416DE"/>
    <w:rsid w:val="00157F2E"/>
    <w:rsid w:val="00165B24"/>
    <w:rsid w:val="0017297D"/>
    <w:rsid w:val="00176A2D"/>
    <w:rsid w:val="00186B35"/>
    <w:rsid w:val="0019143F"/>
    <w:rsid w:val="00194B3C"/>
    <w:rsid w:val="001A3CB2"/>
    <w:rsid w:val="001A586D"/>
    <w:rsid w:val="001A7C8B"/>
    <w:rsid w:val="001B2D28"/>
    <w:rsid w:val="001C39FB"/>
    <w:rsid w:val="001C53A9"/>
    <w:rsid w:val="001C5ACF"/>
    <w:rsid w:val="001C7382"/>
    <w:rsid w:val="001D088A"/>
    <w:rsid w:val="001D48F8"/>
    <w:rsid w:val="001D7928"/>
    <w:rsid w:val="001E06C3"/>
    <w:rsid w:val="001E0781"/>
    <w:rsid w:val="001E1406"/>
    <w:rsid w:val="001E2E6B"/>
    <w:rsid w:val="001E4BCC"/>
    <w:rsid w:val="001E58CE"/>
    <w:rsid w:val="001F4DC7"/>
    <w:rsid w:val="001F70E9"/>
    <w:rsid w:val="001F7215"/>
    <w:rsid w:val="00205529"/>
    <w:rsid w:val="00216CC7"/>
    <w:rsid w:val="00221D65"/>
    <w:rsid w:val="0022204B"/>
    <w:rsid w:val="002352DE"/>
    <w:rsid w:val="00240695"/>
    <w:rsid w:val="00240D76"/>
    <w:rsid w:val="00241296"/>
    <w:rsid w:val="00242FEF"/>
    <w:rsid w:val="00246F4E"/>
    <w:rsid w:val="0024791F"/>
    <w:rsid w:val="00250C92"/>
    <w:rsid w:val="00266810"/>
    <w:rsid w:val="00266FD4"/>
    <w:rsid w:val="0028494C"/>
    <w:rsid w:val="0028641D"/>
    <w:rsid w:val="00287E7B"/>
    <w:rsid w:val="0029097B"/>
    <w:rsid w:val="002928F8"/>
    <w:rsid w:val="00293944"/>
    <w:rsid w:val="002943E4"/>
    <w:rsid w:val="002A0908"/>
    <w:rsid w:val="002A604A"/>
    <w:rsid w:val="002A642F"/>
    <w:rsid w:val="002B2717"/>
    <w:rsid w:val="002B5441"/>
    <w:rsid w:val="002D003C"/>
    <w:rsid w:val="002D1A70"/>
    <w:rsid w:val="002D50DF"/>
    <w:rsid w:val="002E27DA"/>
    <w:rsid w:val="00301938"/>
    <w:rsid w:val="003019C5"/>
    <w:rsid w:val="003073EA"/>
    <w:rsid w:val="0031263A"/>
    <w:rsid w:val="003162DD"/>
    <w:rsid w:val="00323E4D"/>
    <w:rsid w:val="0033157B"/>
    <w:rsid w:val="0033175F"/>
    <w:rsid w:val="00331A95"/>
    <w:rsid w:val="0033457C"/>
    <w:rsid w:val="00336568"/>
    <w:rsid w:val="003379A1"/>
    <w:rsid w:val="00337B60"/>
    <w:rsid w:val="00346E40"/>
    <w:rsid w:val="003479F0"/>
    <w:rsid w:val="003566F6"/>
    <w:rsid w:val="003628CE"/>
    <w:rsid w:val="003661C6"/>
    <w:rsid w:val="00381AA3"/>
    <w:rsid w:val="00382F0E"/>
    <w:rsid w:val="0039210C"/>
    <w:rsid w:val="003A0ADB"/>
    <w:rsid w:val="003A2272"/>
    <w:rsid w:val="003A65A7"/>
    <w:rsid w:val="003B276F"/>
    <w:rsid w:val="003B2ABA"/>
    <w:rsid w:val="003B2B88"/>
    <w:rsid w:val="003B7A88"/>
    <w:rsid w:val="003C0597"/>
    <w:rsid w:val="003C331C"/>
    <w:rsid w:val="003C3690"/>
    <w:rsid w:val="003C571C"/>
    <w:rsid w:val="003C758B"/>
    <w:rsid w:val="003D0A6F"/>
    <w:rsid w:val="003D64A0"/>
    <w:rsid w:val="003D7B61"/>
    <w:rsid w:val="003E23A3"/>
    <w:rsid w:val="003E3BC5"/>
    <w:rsid w:val="003E64D6"/>
    <w:rsid w:val="003F0D71"/>
    <w:rsid w:val="003F4FF5"/>
    <w:rsid w:val="00404E4D"/>
    <w:rsid w:val="00406B96"/>
    <w:rsid w:val="00407A2F"/>
    <w:rsid w:val="004104CC"/>
    <w:rsid w:val="00412751"/>
    <w:rsid w:val="00415964"/>
    <w:rsid w:val="00417AF8"/>
    <w:rsid w:val="0043076F"/>
    <w:rsid w:val="00441674"/>
    <w:rsid w:val="00442942"/>
    <w:rsid w:val="004431A1"/>
    <w:rsid w:val="00445015"/>
    <w:rsid w:val="00447D85"/>
    <w:rsid w:val="00451C31"/>
    <w:rsid w:val="00456ACB"/>
    <w:rsid w:val="004646D5"/>
    <w:rsid w:val="00466451"/>
    <w:rsid w:val="0047065C"/>
    <w:rsid w:val="00471FF3"/>
    <w:rsid w:val="00474749"/>
    <w:rsid w:val="00475FFA"/>
    <w:rsid w:val="004825C3"/>
    <w:rsid w:val="0048381E"/>
    <w:rsid w:val="004844F5"/>
    <w:rsid w:val="00485497"/>
    <w:rsid w:val="0049144A"/>
    <w:rsid w:val="004921C7"/>
    <w:rsid w:val="004934E5"/>
    <w:rsid w:val="00493E6B"/>
    <w:rsid w:val="0049551B"/>
    <w:rsid w:val="004A181F"/>
    <w:rsid w:val="004A2C9F"/>
    <w:rsid w:val="004A5EAD"/>
    <w:rsid w:val="004A71AE"/>
    <w:rsid w:val="004A79E0"/>
    <w:rsid w:val="004B08E1"/>
    <w:rsid w:val="004B6A6F"/>
    <w:rsid w:val="004C78C1"/>
    <w:rsid w:val="004C7D73"/>
    <w:rsid w:val="004D7B94"/>
    <w:rsid w:val="004E057B"/>
    <w:rsid w:val="004E3492"/>
    <w:rsid w:val="004E50CD"/>
    <w:rsid w:val="00503EC5"/>
    <w:rsid w:val="00504001"/>
    <w:rsid w:val="00507D48"/>
    <w:rsid w:val="00512392"/>
    <w:rsid w:val="0051304A"/>
    <w:rsid w:val="00515BF4"/>
    <w:rsid w:val="00523C27"/>
    <w:rsid w:val="00523F39"/>
    <w:rsid w:val="005249D1"/>
    <w:rsid w:val="0053473F"/>
    <w:rsid w:val="0055306F"/>
    <w:rsid w:val="00557435"/>
    <w:rsid w:val="00557B06"/>
    <w:rsid w:val="00563883"/>
    <w:rsid w:val="00563ECE"/>
    <w:rsid w:val="00564B0F"/>
    <w:rsid w:val="00573A7F"/>
    <w:rsid w:val="0057505D"/>
    <w:rsid w:val="00575499"/>
    <w:rsid w:val="005759B0"/>
    <w:rsid w:val="00576B56"/>
    <w:rsid w:val="00584B18"/>
    <w:rsid w:val="00591818"/>
    <w:rsid w:val="00595D70"/>
    <w:rsid w:val="005A405D"/>
    <w:rsid w:val="005B152B"/>
    <w:rsid w:val="005B26DD"/>
    <w:rsid w:val="005B3A91"/>
    <w:rsid w:val="005D050E"/>
    <w:rsid w:val="005D699C"/>
    <w:rsid w:val="005E09B4"/>
    <w:rsid w:val="005E371F"/>
    <w:rsid w:val="005E48BD"/>
    <w:rsid w:val="005E4A3B"/>
    <w:rsid w:val="005E4E29"/>
    <w:rsid w:val="00600D3C"/>
    <w:rsid w:val="00601A83"/>
    <w:rsid w:val="0060234A"/>
    <w:rsid w:val="00611505"/>
    <w:rsid w:val="006163EA"/>
    <w:rsid w:val="00616C99"/>
    <w:rsid w:val="00617D09"/>
    <w:rsid w:val="006229CE"/>
    <w:rsid w:val="00635806"/>
    <w:rsid w:val="00636883"/>
    <w:rsid w:val="006420B1"/>
    <w:rsid w:val="00650611"/>
    <w:rsid w:val="006768E7"/>
    <w:rsid w:val="006802D9"/>
    <w:rsid w:val="006912F0"/>
    <w:rsid w:val="0069410C"/>
    <w:rsid w:val="0069746A"/>
    <w:rsid w:val="006A02CD"/>
    <w:rsid w:val="006A2D7E"/>
    <w:rsid w:val="006A6693"/>
    <w:rsid w:val="006A6CE3"/>
    <w:rsid w:val="006B2F4F"/>
    <w:rsid w:val="006B3D0E"/>
    <w:rsid w:val="006B63F6"/>
    <w:rsid w:val="006B6C9A"/>
    <w:rsid w:val="006C15E1"/>
    <w:rsid w:val="006C2CE7"/>
    <w:rsid w:val="006C395D"/>
    <w:rsid w:val="006C3B52"/>
    <w:rsid w:val="006C473F"/>
    <w:rsid w:val="006D2E48"/>
    <w:rsid w:val="006D3B06"/>
    <w:rsid w:val="006D7A56"/>
    <w:rsid w:val="006E5ABE"/>
    <w:rsid w:val="006F77E3"/>
    <w:rsid w:val="00704BCF"/>
    <w:rsid w:val="00710DFD"/>
    <w:rsid w:val="007124BC"/>
    <w:rsid w:val="00724DE4"/>
    <w:rsid w:val="00731AAC"/>
    <w:rsid w:val="00734619"/>
    <w:rsid w:val="007358AC"/>
    <w:rsid w:val="0074235A"/>
    <w:rsid w:val="00745E21"/>
    <w:rsid w:val="00747E08"/>
    <w:rsid w:val="00747F17"/>
    <w:rsid w:val="00750C4C"/>
    <w:rsid w:val="00752245"/>
    <w:rsid w:val="007536A8"/>
    <w:rsid w:val="00754F36"/>
    <w:rsid w:val="007607E3"/>
    <w:rsid w:val="00762A73"/>
    <w:rsid w:val="00762F03"/>
    <w:rsid w:val="00763016"/>
    <w:rsid w:val="007663B4"/>
    <w:rsid w:val="007669BA"/>
    <w:rsid w:val="007702A5"/>
    <w:rsid w:val="0077552E"/>
    <w:rsid w:val="00775D3B"/>
    <w:rsid w:val="00777A60"/>
    <w:rsid w:val="007803FB"/>
    <w:rsid w:val="00785022"/>
    <w:rsid w:val="00792A47"/>
    <w:rsid w:val="00792C45"/>
    <w:rsid w:val="007933FE"/>
    <w:rsid w:val="007954CB"/>
    <w:rsid w:val="00796EA1"/>
    <w:rsid w:val="007A0F5F"/>
    <w:rsid w:val="007A25AB"/>
    <w:rsid w:val="007A73A1"/>
    <w:rsid w:val="007B0614"/>
    <w:rsid w:val="007B0EED"/>
    <w:rsid w:val="007B52CA"/>
    <w:rsid w:val="007C0E76"/>
    <w:rsid w:val="007D1DC7"/>
    <w:rsid w:val="007D25DB"/>
    <w:rsid w:val="007D41B8"/>
    <w:rsid w:val="007E2FE5"/>
    <w:rsid w:val="007E3DBF"/>
    <w:rsid w:val="007E55FA"/>
    <w:rsid w:val="007F0CF0"/>
    <w:rsid w:val="007F5BB3"/>
    <w:rsid w:val="00800736"/>
    <w:rsid w:val="00800D07"/>
    <w:rsid w:val="00802BEF"/>
    <w:rsid w:val="008111DF"/>
    <w:rsid w:val="00814B71"/>
    <w:rsid w:val="00817596"/>
    <w:rsid w:val="00820B68"/>
    <w:rsid w:val="008246B3"/>
    <w:rsid w:val="00826273"/>
    <w:rsid w:val="00830314"/>
    <w:rsid w:val="00837BE0"/>
    <w:rsid w:val="00841B69"/>
    <w:rsid w:val="00843873"/>
    <w:rsid w:val="00846ED6"/>
    <w:rsid w:val="0085215D"/>
    <w:rsid w:val="0086078F"/>
    <w:rsid w:val="00863631"/>
    <w:rsid w:val="00870EB0"/>
    <w:rsid w:val="00871E9A"/>
    <w:rsid w:val="00874430"/>
    <w:rsid w:val="00874C6C"/>
    <w:rsid w:val="00876341"/>
    <w:rsid w:val="00877333"/>
    <w:rsid w:val="008806DD"/>
    <w:rsid w:val="00884376"/>
    <w:rsid w:val="008843C3"/>
    <w:rsid w:val="0088748A"/>
    <w:rsid w:val="00890ACB"/>
    <w:rsid w:val="00891FCD"/>
    <w:rsid w:val="0089310E"/>
    <w:rsid w:val="00893262"/>
    <w:rsid w:val="00896499"/>
    <w:rsid w:val="00896B01"/>
    <w:rsid w:val="008A22AA"/>
    <w:rsid w:val="008A3D07"/>
    <w:rsid w:val="008B05BE"/>
    <w:rsid w:val="008B5B76"/>
    <w:rsid w:val="008C53A2"/>
    <w:rsid w:val="008C65E6"/>
    <w:rsid w:val="008D5F37"/>
    <w:rsid w:val="008D68DA"/>
    <w:rsid w:val="008E10ED"/>
    <w:rsid w:val="008E461E"/>
    <w:rsid w:val="008E55F0"/>
    <w:rsid w:val="008E5BE4"/>
    <w:rsid w:val="008E7ABA"/>
    <w:rsid w:val="008F0065"/>
    <w:rsid w:val="008F51BB"/>
    <w:rsid w:val="008F7D4E"/>
    <w:rsid w:val="00903A46"/>
    <w:rsid w:val="00903FFE"/>
    <w:rsid w:val="0090438B"/>
    <w:rsid w:val="0091037D"/>
    <w:rsid w:val="00913615"/>
    <w:rsid w:val="009171CB"/>
    <w:rsid w:val="00920EA9"/>
    <w:rsid w:val="0092170B"/>
    <w:rsid w:val="00921BE0"/>
    <w:rsid w:val="0092316C"/>
    <w:rsid w:val="00923C23"/>
    <w:rsid w:val="00934BA3"/>
    <w:rsid w:val="0093722B"/>
    <w:rsid w:val="00950E5B"/>
    <w:rsid w:val="009520EF"/>
    <w:rsid w:val="00954426"/>
    <w:rsid w:val="00955809"/>
    <w:rsid w:val="00955B38"/>
    <w:rsid w:val="00960F61"/>
    <w:rsid w:val="009623C1"/>
    <w:rsid w:val="00965441"/>
    <w:rsid w:val="009663D6"/>
    <w:rsid w:val="0096645E"/>
    <w:rsid w:val="0097009D"/>
    <w:rsid w:val="00973B6E"/>
    <w:rsid w:val="00974EF9"/>
    <w:rsid w:val="00975231"/>
    <w:rsid w:val="009874D1"/>
    <w:rsid w:val="00995AB4"/>
    <w:rsid w:val="009A1B7B"/>
    <w:rsid w:val="009A645E"/>
    <w:rsid w:val="009B373E"/>
    <w:rsid w:val="009B3DC6"/>
    <w:rsid w:val="009B5938"/>
    <w:rsid w:val="009C0FB7"/>
    <w:rsid w:val="009C10DC"/>
    <w:rsid w:val="009C1E70"/>
    <w:rsid w:val="009D5CDD"/>
    <w:rsid w:val="009E2D06"/>
    <w:rsid w:val="009E7B62"/>
    <w:rsid w:val="009F0AB9"/>
    <w:rsid w:val="00A04DF4"/>
    <w:rsid w:val="00A06842"/>
    <w:rsid w:val="00A068DF"/>
    <w:rsid w:val="00A073FA"/>
    <w:rsid w:val="00A11F8F"/>
    <w:rsid w:val="00A16947"/>
    <w:rsid w:val="00A22841"/>
    <w:rsid w:val="00A3670E"/>
    <w:rsid w:val="00A37F9F"/>
    <w:rsid w:val="00A43136"/>
    <w:rsid w:val="00A4575C"/>
    <w:rsid w:val="00A47828"/>
    <w:rsid w:val="00A50284"/>
    <w:rsid w:val="00A51301"/>
    <w:rsid w:val="00A531C0"/>
    <w:rsid w:val="00A6454C"/>
    <w:rsid w:val="00A66166"/>
    <w:rsid w:val="00A726E9"/>
    <w:rsid w:val="00A73151"/>
    <w:rsid w:val="00A73C61"/>
    <w:rsid w:val="00A8002B"/>
    <w:rsid w:val="00A80A7D"/>
    <w:rsid w:val="00A834BF"/>
    <w:rsid w:val="00A83A05"/>
    <w:rsid w:val="00A852AF"/>
    <w:rsid w:val="00A8662E"/>
    <w:rsid w:val="00A924E8"/>
    <w:rsid w:val="00A97497"/>
    <w:rsid w:val="00AA2BA3"/>
    <w:rsid w:val="00AA6423"/>
    <w:rsid w:val="00AA7F4B"/>
    <w:rsid w:val="00AB236C"/>
    <w:rsid w:val="00AB5525"/>
    <w:rsid w:val="00AC0218"/>
    <w:rsid w:val="00AC3D8A"/>
    <w:rsid w:val="00AC7831"/>
    <w:rsid w:val="00AD1944"/>
    <w:rsid w:val="00AD3C88"/>
    <w:rsid w:val="00AD4509"/>
    <w:rsid w:val="00AD520D"/>
    <w:rsid w:val="00AD7002"/>
    <w:rsid w:val="00AE4FD0"/>
    <w:rsid w:val="00AE5B90"/>
    <w:rsid w:val="00AF1FD5"/>
    <w:rsid w:val="00AF73BB"/>
    <w:rsid w:val="00B007A0"/>
    <w:rsid w:val="00B075DE"/>
    <w:rsid w:val="00B11CD5"/>
    <w:rsid w:val="00B17A7E"/>
    <w:rsid w:val="00B20D3F"/>
    <w:rsid w:val="00B24706"/>
    <w:rsid w:val="00B27610"/>
    <w:rsid w:val="00B332DD"/>
    <w:rsid w:val="00B34DF6"/>
    <w:rsid w:val="00B405E2"/>
    <w:rsid w:val="00B42690"/>
    <w:rsid w:val="00B44C72"/>
    <w:rsid w:val="00B52475"/>
    <w:rsid w:val="00B550D1"/>
    <w:rsid w:val="00B56249"/>
    <w:rsid w:val="00B571BA"/>
    <w:rsid w:val="00B60AE6"/>
    <w:rsid w:val="00B61C79"/>
    <w:rsid w:val="00B62569"/>
    <w:rsid w:val="00B72334"/>
    <w:rsid w:val="00B73FA2"/>
    <w:rsid w:val="00B93DBE"/>
    <w:rsid w:val="00BA0B81"/>
    <w:rsid w:val="00BA1104"/>
    <w:rsid w:val="00BB1018"/>
    <w:rsid w:val="00BB2994"/>
    <w:rsid w:val="00BC1285"/>
    <w:rsid w:val="00BC1350"/>
    <w:rsid w:val="00BC598A"/>
    <w:rsid w:val="00BC5E8A"/>
    <w:rsid w:val="00BD0026"/>
    <w:rsid w:val="00BD07A9"/>
    <w:rsid w:val="00BD39E7"/>
    <w:rsid w:val="00BD3C06"/>
    <w:rsid w:val="00BD601F"/>
    <w:rsid w:val="00BE41AA"/>
    <w:rsid w:val="00BF1ACA"/>
    <w:rsid w:val="00C00DFB"/>
    <w:rsid w:val="00C01F6D"/>
    <w:rsid w:val="00C12028"/>
    <w:rsid w:val="00C13F97"/>
    <w:rsid w:val="00C252D9"/>
    <w:rsid w:val="00C319CB"/>
    <w:rsid w:val="00C32EBF"/>
    <w:rsid w:val="00C33F5B"/>
    <w:rsid w:val="00C34730"/>
    <w:rsid w:val="00C362B5"/>
    <w:rsid w:val="00C454C6"/>
    <w:rsid w:val="00C460B5"/>
    <w:rsid w:val="00C54C7A"/>
    <w:rsid w:val="00C55F0D"/>
    <w:rsid w:val="00C652FA"/>
    <w:rsid w:val="00C71F02"/>
    <w:rsid w:val="00C74FC0"/>
    <w:rsid w:val="00C7557E"/>
    <w:rsid w:val="00C77FD0"/>
    <w:rsid w:val="00C868DA"/>
    <w:rsid w:val="00C91AC3"/>
    <w:rsid w:val="00C96CA6"/>
    <w:rsid w:val="00CA1DAF"/>
    <w:rsid w:val="00CB2705"/>
    <w:rsid w:val="00CB3D76"/>
    <w:rsid w:val="00CB6FEC"/>
    <w:rsid w:val="00CC0C95"/>
    <w:rsid w:val="00CC1D71"/>
    <w:rsid w:val="00CC2CCC"/>
    <w:rsid w:val="00CD3F0B"/>
    <w:rsid w:val="00CE0212"/>
    <w:rsid w:val="00CE140C"/>
    <w:rsid w:val="00CE7A5A"/>
    <w:rsid w:val="00D032E7"/>
    <w:rsid w:val="00D1146B"/>
    <w:rsid w:val="00D14323"/>
    <w:rsid w:val="00D200A6"/>
    <w:rsid w:val="00D22AE1"/>
    <w:rsid w:val="00D23CFF"/>
    <w:rsid w:val="00D3586A"/>
    <w:rsid w:val="00D4253F"/>
    <w:rsid w:val="00D450F5"/>
    <w:rsid w:val="00D54953"/>
    <w:rsid w:val="00D54A9D"/>
    <w:rsid w:val="00D56160"/>
    <w:rsid w:val="00D60275"/>
    <w:rsid w:val="00D61120"/>
    <w:rsid w:val="00D63457"/>
    <w:rsid w:val="00D64445"/>
    <w:rsid w:val="00D67590"/>
    <w:rsid w:val="00D77BA4"/>
    <w:rsid w:val="00D77C14"/>
    <w:rsid w:val="00D80657"/>
    <w:rsid w:val="00D815A7"/>
    <w:rsid w:val="00D90E44"/>
    <w:rsid w:val="00D9179F"/>
    <w:rsid w:val="00D9545F"/>
    <w:rsid w:val="00DA33FF"/>
    <w:rsid w:val="00DA490C"/>
    <w:rsid w:val="00DA53B4"/>
    <w:rsid w:val="00DA5E24"/>
    <w:rsid w:val="00DB2C59"/>
    <w:rsid w:val="00DB316F"/>
    <w:rsid w:val="00DC19C7"/>
    <w:rsid w:val="00DC2877"/>
    <w:rsid w:val="00DC4E1C"/>
    <w:rsid w:val="00DC6EE5"/>
    <w:rsid w:val="00DD2F0A"/>
    <w:rsid w:val="00DE2DAF"/>
    <w:rsid w:val="00DE4BAA"/>
    <w:rsid w:val="00DE6302"/>
    <w:rsid w:val="00DE709B"/>
    <w:rsid w:val="00DF30AF"/>
    <w:rsid w:val="00DF4EC4"/>
    <w:rsid w:val="00DF5EB8"/>
    <w:rsid w:val="00E045DC"/>
    <w:rsid w:val="00E04BE1"/>
    <w:rsid w:val="00E154F0"/>
    <w:rsid w:val="00E15CE2"/>
    <w:rsid w:val="00E2000A"/>
    <w:rsid w:val="00E21EE6"/>
    <w:rsid w:val="00E2698D"/>
    <w:rsid w:val="00E309C7"/>
    <w:rsid w:val="00E32E3B"/>
    <w:rsid w:val="00E336B7"/>
    <w:rsid w:val="00E41779"/>
    <w:rsid w:val="00E51D63"/>
    <w:rsid w:val="00E5254D"/>
    <w:rsid w:val="00E52C8E"/>
    <w:rsid w:val="00E60DCD"/>
    <w:rsid w:val="00E676C9"/>
    <w:rsid w:val="00E80DEE"/>
    <w:rsid w:val="00E95956"/>
    <w:rsid w:val="00EA2D13"/>
    <w:rsid w:val="00EA450B"/>
    <w:rsid w:val="00EA4862"/>
    <w:rsid w:val="00EB518C"/>
    <w:rsid w:val="00EB7010"/>
    <w:rsid w:val="00EB7FE4"/>
    <w:rsid w:val="00EC4686"/>
    <w:rsid w:val="00EC4C4B"/>
    <w:rsid w:val="00EC6244"/>
    <w:rsid w:val="00EC6785"/>
    <w:rsid w:val="00ED0FE6"/>
    <w:rsid w:val="00ED21AA"/>
    <w:rsid w:val="00ED49DC"/>
    <w:rsid w:val="00EE1CBA"/>
    <w:rsid w:val="00EF3AE0"/>
    <w:rsid w:val="00EF5222"/>
    <w:rsid w:val="00EF524C"/>
    <w:rsid w:val="00EF65DA"/>
    <w:rsid w:val="00EF799F"/>
    <w:rsid w:val="00F00A65"/>
    <w:rsid w:val="00F00CE7"/>
    <w:rsid w:val="00F03910"/>
    <w:rsid w:val="00F07A7B"/>
    <w:rsid w:val="00F15322"/>
    <w:rsid w:val="00F157FA"/>
    <w:rsid w:val="00F17D45"/>
    <w:rsid w:val="00F2748D"/>
    <w:rsid w:val="00F279BB"/>
    <w:rsid w:val="00F30CB8"/>
    <w:rsid w:val="00F4716D"/>
    <w:rsid w:val="00F47C65"/>
    <w:rsid w:val="00F50649"/>
    <w:rsid w:val="00F50B00"/>
    <w:rsid w:val="00F52C69"/>
    <w:rsid w:val="00F55F72"/>
    <w:rsid w:val="00F611AD"/>
    <w:rsid w:val="00F65C85"/>
    <w:rsid w:val="00F70572"/>
    <w:rsid w:val="00F72BC2"/>
    <w:rsid w:val="00F813BB"/>
    <w:rsid w:val="00F83F78"/>
    <w:rsid w:val="00F85A3B"/>
    <w:rsid w:val="00F866CC"/>
    <w:rsid w:val="00F93A18"/>
    <w:rsid w:val="00F96159"/>
    <w:rsid w:val="00FA0037"/>
    <w:rsid w:val="00FA100D"/>
    <w:rsid w:val="00FB6B36"/>
    <w:rsid w:val="00FD2D3E"/>
    <w:rsid w:val="00FF16ED"/>
    <w:rsid w:val="00FF3EA4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BC1E0"/>
  <w15:chartTrackingRefBased/>
  <w15:docId w15:val="{4B085D83-A469-4B40-A923-7CEE0E8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F97"/>
    <w:pPr>
      <w:spacing w:after="0" w:line="255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styleId="Lijstalinea">
    <w:name w:val="List Paragraph"/>
    <w:basedOn w:val="Standaard"/>
    <w:uiPriority w:val="34"/>
    <w:qFormat/>
    <w:rsid w:val="00475FF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93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emblik.bestuurlijkeinformatie.nl/People/Profiles/5320a26c-ce32-405d-be1c-85f32e811e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gemeente Hoorn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Bruin, Roos</dc:creator>
  <cp:keywords>gemeente; Hoorn; standaard; Normal.dotm</cp:keywords>
  <dc:description/>
  <cp:lastModifiedBy>Bruin, Roos</cp:lastModifiedBy>
  <cp:revision>520</cp:revision>
  <dcterms:created xsi:type="dcterms:W3CDTF">2022-07-11T17:57:00Z</dcterms:created>
  <dcterms:modified xsi:type="dcterms:W3CDTF">2023-04-25T06:21:00Z</dcterms:modified>
</cp:coreProperties>
</file>