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5A5F" w14:textId="187834A2" w:rsidR="008A22AA" w:rsidRPr="00D1146B" w:rsidRDefault="003C571C" w:rsidP="003E3BC5">
      <w:pPr>
        <w:rPr>
          <w:u w:val="single"/>
        </w:rPr>
      </w:pPr>
      <w:r w:rsidRPr="00D1146B">
        <w:rPr>
          <w:u w:val="single"/>
        </w:rPr>
        <w:t xml:space="preserve">Notulen vergadering </w:t>
      </w:r>
      <w:r w:rsidR="00AC3D8A">
        <w:rPr>
          <w:u w:val="single"/>
        </w:rPr>
        <w:t>Werkgroep</w:t>
      </w:r>
      <w:r w:rsidR="00704BCF">
        <w:rPr>
          <w:u w:val="single"/>
        </w:rPr>
        <w:t xml:space="preserve"> </w:t>
      </w:r>
      <w:r w:rsidR="003019C5">
        <w:rPr>
          <w:u w:val="single"/>
        </w:rPr>
        <w:t>BWH 76</w:t>
      </w:r>
      <w:r w:rsidR="00817281">
        <w:rPr>
          <w:u w:val="single"/>
        </w:rPr>
        <w:t>/76A</w:t>
      </w:r>
    </w:p>
    <w:p w14:paraId="4C8A2C6E" w14:textId="441D8E97" w:rsidR="003019C5" w:rsidRPr="00D1146B" w:rsidRDefault="003019C5" w:rsidP="003019C5">
      <w:r w:rsidRPr="00D1146B">
        <w:t xml:space="preserve">Datum: </w:t>
      </w:r>
      <w:r w:rsidR="006A2D7E">
        <w:t>20</w:t>
      </w:r>
      <w:r>
        <w:t xml:space="preserve"> </w:t>
      </w:r>
      <w:r w:rsidR="006A2D7E">
        <w:t>december</w:t>
      </w:r>
      <w:r w:rsidR="00EB7010">
        <w:t xml:space="preserve"> </w:t>
      </w:r>
      <w:r w:rsidRPr="00D1146B">
        <w:t>2022, 20.</w:t>
      </w:r>
      <w:r w:rsidR="00EB7010">
        <w:t>15</w:t>
      </w:r>
      <w:r w:rsidRPr="00D1146B">
        <w:t xml:space="preserve"> uur</w:t>
      </w:r>
    </w:p>
    <w:p w14:paraId="6BD750D3" w14:textId="77777777" w:rsidR="003019C5" w:rsidRPr="00D1146B" w:rsidRDefault="003019C5" w:rsidP="003019C5">
      <w:r w:rsidRPr="00D1146B">
        <w:t>Locatie: Wildebras</w:t>
      </w:r>
    </w:p>
    <w:p w14:paraId="66CF8E8E" w14:textId="5532755E" w:rsidR="003C571C" w:rsidRDefault="003C571C" w:rsidP="003E3BC5">
      <w:r w:rsidRPr="00A66166">
        <w:t>Aanwezig:</w:t>
      </w:r>
      <w:r w:rsidR="00121CFE" w:rsidRPr="00A66166">
        <w:t xml:space="preserve"> Simone, Roo</w:t>
      </w:r>
      <w:r w:rsidR="00601A83" w:rsidRPr="00A66166">
        <w:t>s</w:t>
      </w:r>
      <w:r w:rsidR="00BE6B3A">
        <w:t xml:space="preserve"> (notulen)</w:t>
      </w:r>
      <w:r w:rsidR="001E06C3" w:rsidRPr="00A66166">
        <w:t xml:space="preserve">, </w:t>
      </w:r>
      <w:r w:rsidR="006E5ABE" w:rsidRPr="00A66166">
        <w:t>Chris</w:t>
      </w:r>
      <w:r w:rsidR="00E32E3B" w:rsidRPr="00A66166">
        <w:t xml:space="preserve">, Sjors, Carla, </w:t>
      </w:r>
      <w:r w:rsidR="00601A83" w:rsidRPr="00A66166">
        <w:t>Stephan, Dennis,</w:t>
      </w:r>
      <w:r w:rsidR="00B20D3F">
        <w:t xml:space="preserve"> Marco,</w:t>
      </w:r>
      <w:r w:rsidR="00601A83" w:rsidRPr="00A66166">
        <w:t xml:space="preserve"> Giel</w:t>
      </w:r>
    </w:p>
    <w:p w14:paraId="35417E4A" w14:textId="2C969C80" w:rsidR="00475FFA" w:rsidRPr="00A66166" w:rsidRDefault="00475FFA" w:rsidP="003E3BC5"/>
    <w:p w14:paraId="22284F2E" w14:textId="308049C4" w:rsidR="005D699C" w:rsidRDefault="00475FFA" w:rsidP="00857E9A">
      <w:pPr>
        <w:pStyle w:val="Lijstalinea"/>
        <w:numPr>
          <w:ilvl w:val="0"/>
          <w:numId w:val="1"/>
        </w:numPr>
      </w:pPr>
      <w:r w:rsidRPr="00D1146B">
        <w:t>Opening</w:t>
      </w:r>
      <w:r w:rsidR="00BB2994">
        <w:t xml:space="preserve"> – </w:t>
      </w:r>
      <w:r w:rsidR="00266FD4">
        <w:t xml:space="preserve">Giel licht toe hoe hij de avond </w:t>
      </w:r>
      <w:r w:rsidR="00891FCD">
        <w:t>wil bespreken</w:t>
      </w:r>
      <w:r w:rsidR="00456ACB">
        <w:t>;</w:t>
      </w:r>
      <w:r w:rsidR="00891FCD">
        <w:t xml:space="preserve"> eerst een rondje langs de actualiteiten</w:t>
      </w:r>
      <w:r w:rsidR="00D77BA4">
        <w:t xml:space="preserve"> en daarna de resultaten van de enquête</w:t>
      </w:r>
      <w:r w:rsidR="00456ACB">
        <w:t xml:space="preserve"> en het plan van aanpak</w:t>
      </w:r>
      <w:r w:rsidR="00D77BA4">
        <w:t>.</w:t>
      </w:r>
    </w:p>
    <w:p w14:paraId="71550C78" w14:textId="41454834" w:rsidR="00D77BA4" w:rsidRDefault="00D77BA4" w:rsidP="00CC5596">
      <w:pPr>
        <w:pStyle w:val="Lijstalinea"/>
        <w:numPr>
          <w:ilvl w:val="0"/>
          <w:numId w:val="1"/>
        </w:numPr>
      </w:pPr>
      <w:r>
        <w:t xml:space="preserve">Actualiteiten </w:t>
      </w:r>
      <w:r w:rsidR="006D3B06">
        <w:t>–</w:t>
      </w:r>
      <w:r>
        <w:t xml:space="preserve"> </w:t>
      </w:r>
      <w:r w:rsidR="00A1076F">
        <w:t xml:space="preserve">Er is een brief naar de gemeente gestuurd, nog niet naar de provincie. </w:t>
      </w:r>
      <w:r w:rsidR="00C32EBF">
        <w:t>Simone</w:t>
      </w:r>
      <w:r w:rsidR="00A11F8F">
        <w:t xml:space="preserve"> had een mail doorgestuurd met een nieuws</w:t>
      </w:r>
      <w:r w:rsidR="006D3B06">
        <w:t xml:space="preserve">brief </w:t>
      </w:r>
      <w:r w:rsidR="00A11F8F">
        <w:t>van het ministerie over 2.000 gegunde flex</w:t>
      </w:r>
      <w:r w:rsidR="006D3B06">
        <w:t>woning</w:t>
      </w:r>
      <w:r w:rsidR="00A11F8F">
        <w:t>en</w:t>
      </w:r>
      <w:r w:rsidR="006D3B06">
        <w:t>, Medemblik staat er niet tussen</w:t>
      </w:r>
      <w:r w:rsidR="00E80DEE">
        <w:t xml:space="preserve">, Simone houdt het in de gaten. </w:t>
      </w:r>
      <w:r w:rsidR="00A11F8F">
        <w:t>Dennis had een nieuwsbericht gedeeld over de o</w:t>
      </w:r>
      <w:r w:rsidR="0019143F">
        <w:t xml:space="preserve">ntwikkeling </w:t>
      </w:r>
      <w:r w:rsidR="00A11F8F">
        <w:t xml:space="preserve">van een </w:t>
      </w:r>
      <w:r w:rsidR="0019143F">
        <w:t xml:space="preserve">woningbouwplan </w:t>
      </w:r>
      <w:r w:rsidR="00A11F8F">
        <w:t xml:space="preserve">in </w:t>
      </w:r>
      <w:r w:rsidR="0019143F">
        <w:t xml:space="preserve">Wognum, </w:t>
      </w:r>
      <w:r w:rsidR="00A11F8F">
        <w:t xml:space="preserve">dit mocht niet doorgaan omdat het te dicht langs </w:t>
      </w:r>
      <w:r w:rsidR="0019143F">
        <w:t xml:space="preserve">de A7 gebouwd </w:t>
      </w:r>
      <w:r w:rsidR="00A11F8F">
        <w:t xml:space="preserve">zou </w:t>
      </w:r>
      <w:r w:rsidR="0019143F">
        <w:t xml:space="preserve">worden. </w:t>
      </w:r>
      <w:r w:rsidR="00800736">
        <w:t xml:space="preserve">Betekent dat ook dat dit </w:t>
      </w:r>
      <w:r w:rsidR="00A11F8F">
        <w:t xml:space="preserve">plan </w:t>
      </w:r>
      <w:r w:rsidR="00800736">
        <w:t>daardoor niet mogelijk is</w:t>
      </w:r>
      <w:r w:rsidR="00A11F8F">
        <w:t>? Daar is onvoldoende duidelijkheid over.</w:t>
      </w:r>
    </w:p>
    <w:p w14:paraId="215EF752" w14:textId="2AF0B16C" w:rsidR="007662E3" w:rsidRDefault="008C53A2" w:rsidP="007662E3">
      <w:pPr>
        <w:pStyle w:val="Lijstalinea"/>
      </w:pPr>
      <w:r>
        <w:t>Plan</w:t>
      </w:r>
      <w:r w:rsidR="00A11F8F">
        <w:t xml:space="preserve"> van aanpak</w:t>
      </w:r>
      <w:r>
        <w:t xml:space="preserve">: </w:t>
      </w:r>
      <w:r w:rsidR="00A11F8F">
        <w:t xml:space="preserve">we hebben </w:t>
      </w:r>
      <w:r>
        <w:t xml:space="preserve">geen </w:t>
      </w:r>
      <w:r w:rsidR="009B373E">
        <w:t>reactie van de gemeente</w:t>
      </w:r>
      <w:r w:rsidR="00132A26">
        <w:t xml:space="preserve"> </w:t>
      </w:r>
      <w:r w:rsidR="00A11F8F">
        <w:t xml:space="preserve">ontvangen op onze brief </w:t>
      </w:r>
      <w:r w:rsidR="00132A26">
        <w:t xml:space="preserve">en </w:t>
      </w:r>
      <w:r w:rsidR="00A11F8F">
        <w:t xml:space="preserve">ook niet op de herinnering. We hebben wel </w:t>
      </w:r>
      <w:r w:rsidR="00132A26">
        <w:t>een mail van de provincie</w:t>
      </w:r>
      <w:r w:rsidR="00A11F8F">
        <w:t xml:space="preserve">, van mw </w:t>
      </w:r>
      <w:r w:rsidR="002352DE">
        <w:t>Sylvia</w:t>
      </w:r>
      <w:r w:rsidR="00A11F8F">
        <w:t xml:space="preserve"> Fens</w:t>
      </w:r>
      <w:r w:rsidR="00132A26">
        <w:t xml:space="preserve">. </w:t>
      </w:r>
      <w:r w:rsidR="00A11F8F">
        <w:t>De p</w:t>
      </w:r>
      <w:r w:rsidR="00CE140C">
        <w:t xml:space="preserve">rovincie is in de veronderstelling dat </w:t>
      </w:r>
      <w:r w:rsidR="00023B44">
        <w:t xml:space="preserve">er 2 </w:t>
      </w:r>
      <w:r w:rsidR="008F7D4E">
        <w:t>bezorgde inwoners zijn</w:t>
      </w:r>
      <w:r w:rsidR="003D64A0">
        <w:t xml:space="preserve">. </w:t>
      </w:r>
      <w:r w:rsidR="00A11F8F">
        <w:t>We kunnen de b</w:t>
      </w:r>
      <w:r w:rsidR="003D64A0">
        <w:t xml:space="preserve">rief </w:t>
      </w:r>
      <w:r w:rsidR="00A11F8F">
        <w:t xml:space="preserve">aan de gemeente </w:t>
      </w:r>
      <w:r w:rsidR="003D64A0">
        <w:t xml:space="preserve">omvormen tot een brief aan de provincie </w:t>
      </w:r>
      <w:r w:rsidR="007669BA">
        <w:t>(wat zit er in het haalbaarheidsonderzoek</w:t>
      </w:r>
      <w:r w:rsidR="00A11F8F">
        <w:t>?</w:t>
      </w:r>
      <w:r w:rsidR="007669BA">
        <w:t xml:space="preserve">) </w:t>
      </w:r>
      <w:r w:rsidR="005B26DD">
        <w:t xml:space="preserve">met toevoeging enquête. </w:t>
      </w:r>
      <w:r w:rsidR="00A11F8F">
        <w:t>Input voor de brief: dank, er leven wel degelijk zorgen over de locatie en het onderzoek (verwijzen naar bijeenkomst 10 oktober), wij hebben als commissie enquête uitgezet (resultaat delen), brief Medemblik ombouwen, evt uitnodigen voor januari waar we in kunnen gaan op het onderzoek en al onze zorgen.</w:t>
      </w:r>
      <w:r w:rsidR="007662E3">
        <w:t xml:space="preserve"> N</w:t>
      </w:r>
      <w:r w:rsidR="007662E3">
        <w:t xml:space="preserve">iet alleen vragen stellen die zij moeten beantwoorden maar ook laten zien dat het een heilloos plan is; weg, toegang, voorzieningen, weerstand, onderwijs, zorg (ook: huisartsen). </w:t>
      </w:r>
    </w:p>
    <w:p w14:paraId="6E877E4D" w14:textId="12006F02" w:rsidR="00921BE0" w:rsidRDefault="00921BE0" w:rsidP="007662E3">
      <w:pPr>
        <w:pStyle w:val="Lijstalinea"/>
      </w:pPr>
      <w:r>
        <w:t>Gemeente bellen – de druk opvoeren</w:t>
      </w:r>
      <w:r w:rsidR="00D67590">
        <w:t xml:space="preserve">. </w:t>
      </w:r>
      <w:r w:rsidR="003661C6">
        <w:t xml:space="preserve">Verzoek datum wanneer ze reageren, </w:t>
      </w:r>
    </w:p>
    <w:p w14:paraId="10F690C7" w14:textId="529D5B88" w:rsidR="0069746A" w:rsidRDefault="0069746A" w:rsidP="0069746A"/>
    <w:p w14:paraId="79CD4512" w14:textId="19BD6E27" w:rsidR="0069746A" w:rsidRDefault="0069746A" w:rsidP="0069746A">
      <w:pPr>
        <w:rPr>
          <w:b/>
          <w:bCs/>
        </w:rPr>
      </w:pPr>
      <w:r>
        <w:rPr>
          <w:b/>
          <w:bCs/>
        </w:rPr>
        <w:t>Acties:</w:t>
      </w:r>
    </w:p>
    <w:p w14:paraId="13378DA3" w14:textId="157EEA51" w:rsidR="0069746A" w:rsidRDefault="00E309C7" w:rsidP="0069746A">
      <w:pPr>
        <w:pStyle w:val="Lijstalinea"/>
        <w:numPr>
          <w:ilvl w:val="0"/>
          <w:numId w:val="5"/>
        </w:numPr>
      </w:pPr>
      <w:r>
        <w:t>Volgende week de argumentenlijst</w:t>
      </w:r>
      <w:r w:rsidR="00A11F8F">
        <w:t xml:space="preserve"> opstellen (iedereen deelt input)</w:t>
      </w:r>
    </w:p>
    <w:p w14:paraId="4CBA3116" w14:textId="62BA2E13" w:rsidR="00E309C7" w:rsidRDefault="00A11F8F" w:rsidP="0069746A">
      <w:pPr>
        <w:pStyle w:val="Lijstalinea"/>
        <w:numPr>
          <w:ilvl w:val="0"/>
          <w:numId w:val="5"/>
        </w:numPr>
      </w:pPr>
      <w:r>
        <w:t xml:space="preserve">Roos stelt mail voor provincie op en deelt deze met </w:t>
      </w:r>
      <w:r w:rsidR="00820B68">
        <w:t>Dennis en Giel</w:t>
      </w:r>
      <w:r>
        <w:t xml:space="preserve"> ter controle (niet met de hele groep)</w:t>
      </w:r>
    </w:p>
    <w:p w14:paraId="0B8B42C4" w14:textId="1A8ACFBA" w:rsidR="00820B68" w:rsidRPr="0069746A" w:rsidRDefault="00A11F8F" w:rsidP="0069746A">
      <w:pPr>
        <w:pStyle w:val="Lijstalinea"/>
        <w:numPr>
          <w:ilvl w:val="0"/>
          <w:numId w:val="5"/>
        </w:numPr>
      </w:pPr>
      <w:r>
        <w:t>Simone belt de gemeente (Roos deelt de data van de verzonden mails)</w:t>
      </w:r>
    </w:p>
    <w:sectPr w:rsidR="00820B68" w:rsidRPr="0069746A" w:rsidSect="00EE1CBA">
      <w:footerReference w:type="even" r:id="rId7"/>
      <w:footerReference w:type="default" r:id="rId8"/>
      <w:footerReference w:type="first" r:id="rId9"/>
      <w:pgSz w:w="11906" w:h="16838" w:code="9"/>
      <w:pgMar w:top="1418" w:right="1021"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79FE" w14:textId="77777777" w:rsidR="00250C92" w:rsidRDefault="00250C92" w:rsidP="00C13F97">
      <w:pPr>
        <w:spacing w:line="240" w:lineRule="auto"/>
      </w:pPr>
      <w:r>
        <w:separator/>
      </w:r>
    </w:p>
  </w:endnote>
  <w:endnote w:type="continuationSeparator" w:id="0">
    <w:p w14:paraId="60976A5C" w14:textId="77777777" w:rsidR="00250C92" w:rsidRDefault="00250C92" w:rsidP="00C1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58DD" w14:textId="77777777" w:rsidR="00D56160" w:rsidRDefault="00BC1350">
    <w:pPr>
      <w:pStyle w:val="Voetteks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07214" w14:textId="77777777" w:rsidR="00D56160" w:rsidRPr="00BC1350" w:rsidRDefault="00BC1350" w:rsidP="00BC1350">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54B9" w14:textId="77777777" w:rsidR="00D56160" w:rsidRDefault="00BC1350" w:rsidP="00BC1350">
    <w:pPr>
      <w:pStyle w:val="Voetteks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6C59" w14:textId="77777777" w:rsidR="00250C92" w:rsidRDefault="00250C92" w:rsidP="00C13F97">
      <w:pPr>
        <w:spacing w:line="240" w:lineRule="auto"/>
      </w:pPr>
      <w:r>
        <w:separator/>
      </w:r>
    </w:p>
  </w:footnote>
  <w:footnote w:type="continuationSeparator" w:id="0">
    <w:p w14:paraId="0E1389EE" w14:textId="77777777" w:rsidR="00250C92" w:rsidRDefault="00250C92" w:rsidP="00C13F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20A9"/>
    <w:multiLevelType w:val="hybridMultilevel"/>
    <w:tmpl w:val="A968A7FC"/>
    <w:lvl w:ilvl="0" w:tplc="F6F23E40">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C0400A"/>
    <w:multiLevelType w:val="hybridMultilevel"/>
    <w:tmpl w:val="7EBC7A38"/>
    <w:lvl w:ilvl="0" w:tplc="6390F8DA">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672E29"/>
    <w:multiLevelType w:val="hybridMultilevel"/>
    <w:tmpl w:val="57689E5C"/>
    <w:lvl w:ilvl="0" w:tplc="14963A26">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3CA65C50"/>
    <w:multiLevelType w:val="hybridMultilevel"/>
    <w:tmpl w:val="79BA69D6"/>
    <w:lvl w:ilvl="0" w:tplc="97D0B52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6076119"/>
    <w:multiLevelType w:val="hybridMultilevel"/>
    <w:tmpl w:val="9D962E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923754050">
    <w:abstractNumId w:val="1"/>
  </w:num>
  <w:num w:numId="2" w16cid:durableId="380790559">
    <w:abstractNumId w:val="4"/>
  </w:num>
  <w:num w:numId="3" w16cid:durableId="345137200">
    <w:abstractNumId w:val="3"/>
  </w:num>
  <w:num w:numId="4" w16cid:durableId="1601333731">
    <w:abstractNumId w:val="2"/>
  </w:num>
  <w:num w:numId="5" w16cid:durableId="591739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1C"/>
    <w:rsid w:val="00023B44"/>
    <w:rsid w:val="00030F54"/>
    <w:rsid w:val="0003530E"/>
    <w:rsid w:val="0006597E"/>
    <w:rsid w:val="000666ED"/>
    <w:rsid w:val="0007083C"/>
    <w:rsid w:val="00076CF4"/>
    <w:rsid w:val="0009269B"/>
    <w:rsid w:val="00092E0A"/>
    <w:rsid w:val="000964EC"/>
    <w:rsid w:val="000A30B2"/>
    <w:rsid w:val="000A7421"/>
    <w:rsid w:val="000B0456"/>
    <w:rsid w:val="000B0DAA"/>
    <w:rsid w:val="000B7E64"/>
    <w:rsid w:val="000C0A68"/>
    <w:rsid w:val="000D10E8"/>
    <w:rsid w:val="000D2439"/>
    <w:rsid w:val="000E780A"/>
    <w:rsid w:val="000F0154"/>
    <w:rsid w:val="00121CFE"/>
    <w:rsid w:val="0012551C"/>
    <w:rsid w:val="00132A26"/>
    <w:rsid w:val="00137DDA"/>
    <w:rsid w:val="00157F2E"/>
    <w:rsid w:val="00165B24"/>
    <w:rsid w:val="0017297D"/>
    <w:rsid w:val="00176A2D"/>
    <w:rsid w:val="00186B35"/>
    <w:rsid w:val="0019143F"/>
    <w:rsid w:val="00194B3C"/>
    <w:rsid w:val="001A3CB2"/>
    <w:rsid w:val="001A586D"/>
    <w:rsid w:val="001A7C8B"/>
    <w:rsid w:val="001B2D28"/>
    <w:rsid w:val="001C5ACF"/>
    <w:rsid w:val="001C7382"/>
    <w:rsid w:val="001D48F8"/>
    <w:rsid w:val="001D7928"/>
    <w:rsid w:val="001E06C3"/>
    <w:rsid w:val="001E2E6B"/>
    <w:rsid w:val="001E4BCC"/>
    <w:rsid w:val="001F4DC7"/>
    <w:rsid w:val="001F70E9"/>
    <w:rsid w:val="001F7215"/>
    <w:rsid w:val="00216CC7"/>
    <w:rsid w:val="00221D65"/>
    <w:rsid w:val="002352DE"/>
    <w:rsid w:val="00240695"/>
    <w:rsid w:val="00242FEF"/>
    <w:rsid w:val="0024791F"/>
    <w:rsid w:val="00250C92"/>
    <w:rsid w:val="00266810"/>
    <w:rsid w:val="00266FD4"/>
    <w:rsid w:val="0028641D"/>
    <w:rsid w:val="0029097B"/>
    <w:rsid w:val="002A604A"/>
    <w:rsid w:val="002A642F"/>
    <w:rsid w:val="002B2717"/>
    <w:rsid w:val="002D1A70"/>
    <w:rsid w:val="002D50DF"/>
    <w:rsid w:val="002E27DA"/>
    <w:rsid w:val="003019C5"/>
    <w:rsid w:val="003073EA"/>
    <w:rsid w:val="00323E4D"/>
    <w:rsid w:val="0033157B"/>
    <w:rsid w:val="0033175F"/>
    <w:rsid w:val="00346E40"/>
    <w:rsid w:val="003479F0"/>
    <w:rsid w:val="003566F6"/>
    <w:rsid w:val="003628CE"/>
    <w:rsid w:val="003661C6"/>
    <w:rsid w:val="00382F0E"/>
    <w:rsid w:val="0039210C"/>
    <w:rsid w:val="003A0ADB"/>
    <w:rsid w:val="003A2272"/>
    <w:rsid w:val="003A65A7"/>
    <w:rsid w:val="003B7A88"/>
    <w:rsid w:val="003C331C"/>
    <w:rsid w:val="003C3690"/>
    <w:rsid w:val="003C571C"/>
    <w:rsid w:val="003C758B"/>
    <w:rsid w:val="003D64A0"/>
    <w:rsid w:val="003D7B61"/>
    <w:rsid w:val="003E23A3"/>
    <w:rsid w:val="003E3BC5"/>
    <w:rsid w:val="003F0D71"/>
    <w:rsid w:val="003F4FF5"/>
    <w:rsid w:val="00406B96"/>
    <w:rsid w:val="00407A2F"/>
    <w:rsid w:val="004104CC"/>
    <w:rsid w:val="00412751"/>
    <w:rsid w:val="00415964"/>
    <w:rsid w:val="00417AF8"/>
    <w:rsid w:val="00441674"/>
    <w:rsid w:val="00442942"/>
    <w:rsid w:val="00445015"/>
    <w:rsid w:val="00447D85"/>
    <w:rsid w:val="00451C31"/>
    <w:rsid w:val="00456ACB"/>
    <w:rsid w:val="00466451"/>
    <w:rsid w:val="0047065C"/>
    <w:rsid w:val="00474749"/>
    <w:rsid w:val="00475FFA"/>
    <w:rsid w:val="004825C3"/>
    <w:rsid w:val="004844F5"/>
    <w:rsid w:val="004921C7"/>
    <w:rsid w:val="004A181F"/>
    <w:rsid w:val="004A2C9F"/>
    <w:rsid w:val="004A5EAD"/>
    <w:rsid w:val="004A71AE"/>
    <w:rsid w:val="004A79E0"/>
    <w:rsid w:val="004B6A6F"/>
    <w:rsid w:val="004E057B"/>
    <w:rsid w:val="004E3492"/>
    <w:rsid w:val="004E50CD"/>
    <w:rsid w:val="00507D48"/>
    <w:rsid w:val="00512392"/>
    <w:rsid w:val="00523C27"/>
    <w:rsid w:val="005249D1"/>
    <w:rsid w:val="0053473F"/>
    <w:rsid w:val="0055306F"/>
    <w:rsid w:val="00557435"/>
    <w:rsid w:val="00557B06"/>
    <w:rsid w:val="00563883"/>
    <w:rsid w:val="00563ECE"/>
    <w:rsid w:val="00573A7F"/>
    <w:rsid w:val="0057505D"/>
    <w:rsid w:val="00575499"/>
    <w:rsid w:val="005759B0"/>
    <w:rsid w:val="00576B56"/>
    <w:rsid w:val="00595D70"/>
    <w:rsid w:val="005A405D"/>
    <w:rsid w:val="005B26DD"/>
    <w:rsid w:val="005B3A91"/>
    <w:rsid w:val="005D699C"/>
    <w:rsid w:val="005E09B4"/>
    <w:rsid w:val="005E371F"/>
    <w:rsid w:val="005E48BD"/>
    <w:rsid w:val="005E4A3B"/>
    <w:rsid w:val="00600D3C"/>
    <w:rsid w:val="00601A83"/>
    <w:rsid w:val="00611505"/>
    <w:rsid w:val="00617D09"/>
    <w:rsid w:val="00636883"/>
    <w:rsid w:val="006420B1"/>
    <w:rsid w:val="00646247"/>
    <w:rsid w:val="006768E7"/>
    <w:rsid w:val="0069746A"/>
    <w:rsid w:val="006A2D7E"/>
    <w:rsid w:val="006A6693"/>
    <w:rsid w:val="006A6CE3"/>
    <w:rsid w:val="006B3D0E"/>
    <w:rsid w:val="006B63F6"/>
    <w:rsid w:val="006B6C9A"/>
    <w:rsid w:val="006C2CE7"/>
    <w:rsid w:val="006C395D"/>
    <w:rsid w:val="006C3B52"/>
    <w:rsid w:val="006C473F"/>
    <w:rsid w:val="006D2E48"/>
    <w:rsid w:val="006D3B06"/>
    <w:rsid w:val="006D7A56"/>
    <w:rsid w:val="006E5ABE"/>
    <w:rsid w:val="006F77E3"/>
    <w:rsid w:val="00704BCF"/>
    <w:rsid w:val="00731AAC"/>
    <w:rsid w:val="00745E21"/>
    <w:rsid w:val="00747E08"/>
    <w:rsid w:val="00747F17"/>
    <w:rsid w:val="00752245"/>
    <w:rsid w:val="007536A8"/>
    <w:rsid w:val="00754F36"/>
    <w:rsid w:val="007607E3"/>
    <w:rsid w:val="007662E3"/>
    <w:rsid w:val="007663B4"/>
    <w:rsid w:val="007669BA"/>
    <w:rsid w:val="007702A5"/>
    <w:rsid w:val="0077552E"/>
    <w:rsid w:val="00775D3B"/>
    <w:rsid w:val="007803FB"/>
    <w:rsid w:val="00796EA1"/>
    <w:rsid w:val="007A0F5F"/>
    <w:rsid w:val="007A25AB"/>
    <w:rsid w:val="007A73A1"/>
    <w:rsid w:val="007B0614"/>
    <w:rsid w:val="007B0EED"/>
    <w:rsid w:val="007D1DC7"/>
    <w:rsid w:val="007D25DB"/>
    <w:rsid w:val="007F0CF0"/>
    <w:rsid w:val="007F5BB3"/>
    <w:rsid w:val="00800736"/>
    <w:rsid w:val="008111DF"/>
    <w:rsid w:val="00817281"/>
    <w:rsid w:val="00817596"/>
    <w:rsid w:val="00820B68"/>
    <w:rsid w:val="008246B3"/>
    <w:rsid w:val="00837BE0"/>
    <w:rsid w:val="00846ED6"/>
    <w:rsid w:val="0085215D"/>
    <w:rsid w:val="0086078F"/>
    <w:rsid w:val="00863631"/>
    <w:rsid w:val="00870EB0"/>
    <w:rsid w:val="00871E9A"/>
    <w:rsid w:val="00874430"/>
    <w:rsid w:val="00874C6C"/>
    <w:rsid w:val="00876341"/>
    <w:rsid w:val="0088748A"/>
    <w:rsid w:val="00890ACB"/>
    <w:rsid w:val="00891FCD"/>
    <w:rsid w:val="0089310E"/>
    <w:rsid w:val="00893262"/>
    <w:rsid w:val="00896499"/>
    <w:rsid w:val="00896B01"/>
    <w:rsid w:val="008A22AA"/>
    <w:rsid w:val="008A3D07"/>
    <w:rsid w:val="008B05BE"/>
    <w:rsid w:val="008B5B76"/>
    <w:rsid w:val="008C53A2"/>
    <w:rsid w:val="008C65E6"/>
    <w:rsid w:val="008D5F37"/>
    <w:rsid w:val="008E461E"/>
    <w:rsid w:val="008E7ABA"/>
    <w:rsid w:val="008F51BB"/>
    <w:rsid w:val="008F7D4E"/>
    <w:rsid w:val="00903A46"/>
    <w:rsid w:val="00903FFE"/>
    <w:rsid w:val="00920EA9"/>
    <w:rsid w:val="0092170B"/>
    <w:rsid w:val="00921BE0"/>
    <w:rsid w:val="0092316C"/>
    <w:rsid w:val="00923C23"/>
    <w:rsid w:val="0093722B"/>
    <w:rsid w:val="00950E5B"/>
    <w:rsid w:val="009520EF"/>
    <w:rsid w:val="00955809"/>
    <w:rsid w:val="00955B38"/>
    <w:rsid w:val="009623C1"/>
    <w:rsid w:val="00965441"/>
    <w:rsid w:val="0096645E"/>
    <w:rsid w:val="00973B6E"/>
    <w:rsid w:val="00975231"/>
    <w:rsid w:val="009A1B7B"/>
    <w:rsid w:val="009A645E"/>
    <w:rsid w:val="009B373E"/>
    <w:rsid w:val="009B3DC6"/>
    <w:rsid w:val="009B5938"/>
    <w:rsid w:val="009C0FB7"/>
    <w:rsid w:val="009C1E70"/>
    <w:rsid w:val="009E7B62"/>
    <w:rsid w:val="009F0AB9"/>
    <w:rsid w:val="00A04DF4"/>
    <w:rsid w:val="00A06842"/>
    <w:rsid w:val="00A068DF"/>
    <w:rsid w:val="00A073FA"/>
    <w:rsid w:val="00A1076F"/>
    <w:rsid w:val="00A11F8F"/>
    <w:rsid w:val="00A16947"/>
    <w:rsid w:val="00A22841"/>
    <w:rsid w:val="00A3670E"/>
    <w:rsid w:val="00A37F9F"/>
    <w:rsid w:val="00A4575C"/>
    <w:rsid w:val="00A51301"/>
    <w:rsid w:val="00A66166"/>
    <w:rsid w:val="00A726E9"/>
    <w:rsid w:val="00A73151"/>
    <w:rsid w:val="00A73C61"/>
    <w:rsid w:val="00A834BF"/>
    <w:rsid w:val="00AA2BA3"/>
    <w:rsid w:val="00AA7F4B"/>
    <w:rsid w:val="00AB236C"/>
    <w:rsid w:val="00AB5525"/>
    <w:rsid w:val="00AC0218"/>
    <w:rsid w:val="00AC3D8A"/>
    <w:rsid w:val="00AC7831"/>
    <w:rsid w:val="00AD1944"/>
    <w:rsid w:val="00AD3C88"/>
    <w:rsid w:val="00AD4509"/>
    <w:rsid w:val="00AD7002"/>
    <w:rsid w:val="00AE5B90"/>
    <w:rsid w:val="00AF1FD5"/>
    <w:rsid w:val="00AF73BB"/>
    <w:rsid w:val="00B007A0"/>
    <w:rsid w:val="00B17A7E"/>
    <w:rsid w:val="00B20D3F"/>
    <w:rsid w:val="00B332DD"/>
    <w:rsid w:val="00B34DF6"/>
    <w:rsid w:val="00B405E2"/>
    <w:rsid w:val="00B44C72"/>
    <w:rsid w:val="00B52475"/>
    <w:rsid w:val="00B550D1"/>
    <w:rsid w:val="00B56249"/>
    <w:rsid w:val="00B571BA"/>
    <w:rsid w:val="00B61C79"/>
    <w:rsid w:val="00B62569"/>
    <w:rsid w:val="00B73FA2"/>
    <w:rsid w:val="00BA1104"/>
    <w:rsid w:val="00BB1018"/>
    <w:rsid w:val="00BB2994"/>
    <w:rsid w:val="00BC1285"/>
    <w:rsid w:val="00BC1350"/>
    <w:rsid w:val="00BC598A"/>
    <w:rsid w:val="00BD0026"/>
    <w:rsid w:val="00BD07A9"/>
    <w:rsid w:val="00BD3C06"/>
    <w:rsid w:val="00BD601F"/>
    <w:rsid w:val="00BE6B3A"/>
    <w:rsid w:val="00C12028"/>
    <w:rsid w:val="00C13F97"/>
    <w:rsid w:val="00C252D9"/>
    <w:rsid w:val="00C319CB"/>
    <w:rsid w:val="00C32EBF"/>
    <w:rsid w:val="00C34730"/>
    <w:rsid w:val="00C362B5"/>
    <w:rsid w:val="00C454C6"/>
    <w:rsid w:val="00C460B5"/>
    <w:rsid w:val="00C55F0D"/>
    <w:rsid w:val="00C74FC0"/>
    <w:rsid w:val="00C7557E"/>
    <w:rsid w:val="00C868DA"/>
    <w:rsid w:val="00C96CA6"/>
    <w:rsid w:val="00CA1DAF"/>
    <w:rsid w:val="00CB3D76"/>
    <w:rsid w:val="00CB6FEC"/>
    <w:rsid w:val="00CC0C95"/>
    <w:rsid w:val="00CC2CCC"/>
    <w:rsid w:val="00CC5596"/>
    <w:rsid w:val="00CE0212"/>
    <w:rsid w:val="00CE140C"/>
    <w:rsid w:val="00D032E7"/>
    <w:rsid w:val="00D1146B"/>
    <w:rsid w:val="00D14323"/>
    <w:rsid w:val="00D200A6"/>
    <w:rsid w:val="00D22AE1"/>
    <w:rsid w:val="00D54953"/>
    <w:rsid w:val="00D54A9D"/>
    <w:rsid w:val="00D56160"/>
    <w:rsid w:val="00D61120"/>
    <w:rsid w:val="00D64445"/>
    <w:rsid w:val="00D67590"/>
    <w:rsid w:val="00D77BA4"/>
    <w:rsid w:val="00D80657"/>
    <w:rsid w:val="00D90E44"/>
    <w:rsid w:val="00DA33FF"/>
    <w:rsid w:val="00DA490C"/>
    <w:rsid w:val="00DA53B4"/>
    <w:rsid w:val="00DA5E24"/>
    <w:rsid w:val="00DB2C59"/>
    <w:rsid w:val="00DC19C7"/>
    <w:rsid w:val="00DC6EE5"/>
    <w:rsid w:val="00DD2F0A"/>
    <w:rsid w:val="00DE4BAA"/>
    <w:rsid w:val="00DF30AF"/>
    <w:rsid w:val="00DF4EC4"/>
    <w:rsid w:val="00DF5EB8"/>
    <w:rsid w:val="00E04BE1"/>
    <w:rsid w:val="00E2000A"/>
    <w:rsid w:val="00E21EE6"/>
    <w:rsid w:val="00E309C7"/>
    <w:rsid w:val="00E32E3B"/>
    <w:rsid w:val="00E336B7"/>
    <w:rsid w:val="00E52C8E"/>
    <w:rsid w:val="00E60DCD"/>
    <w:rsid w:val="00E676C9"/>
    <w:rsid w:val="00E80DEE"/>
    <w:rsid w:val="00E95956"/>
    <w:rsid w:val="00EA450B"/>
    <w:rsid w:val="00EB7010"/>
    <w:rsid w:val="00EC4C4B"/>
    <w:rsid w:val="00EC6244"/>
    <w:rsid w:val="00EC6785"/>
    <w:rsid w:val="00ED21AA"/>
    <w:rsid w:val="00ED49DC"/>
    <w:rsid w:val="00EE1CBA"/>
    <w:rsid w:val="00EF3AE0"/>
    <w:rsid w:val="00EF5222"/>
    <w:rsid w:val="00EF65DA"/>
    <w:rsid w:val="00F00A65"/>
    <w:rsid w:val="00F00CE7"/>
    <w:rsid w:val="00F03910"/>
    <w:rsid w:val="00F07A7B"/>
    <w:rsid w:val="00F157FA"/>
    <w:rsid w:val="00F17D45"/>
    <w:rsid w:val="00F2748D"/>
    <w:rsid w:val="00F30CB8"/>
    <w:rsid w:val="00F4716D"/>
    <w:rsid w:val="00F47C65"/>
    <w:rsid w:val="00F50649"/>
    <w:rsid w:val="00F50B00"/>
    <w:rsid w:val="00F52C69"/>
    <w:rsid w:val="00F55F72"/>
    <w:rsid w:val="00F611AD"/>
    <w:rsid w:val="00F65C85"/>
    <w:rsid w:val="00F70572"/>
    <w:rsid w:val="00F72BC2"/>
    <w:rsid w:val="00F83F78"/>
    <w:rsid w:val="00F85A3B"/>
    <w:rsid w:val="00F93A18"/>
    <w:rsid w:val="00F96159"/>
    <w:rsid w:val="00FA0037"/>
    <w:rsid w:val="00FA100D"/>
    <w:rsid w:val="00FB6B36"/>
    <w:rsid w:val="00FF16ED"/>
    <w:rsid w:val="00FF3EA4"/>
    <w:rsid w:val="00FF4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BC1E0"/>
  <w15:chartTrackingRefBased/>
  <w15:docId w15:val="{4B085D83-A469-4B40-A923-7CEE0E8F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3F97"/>
    <w:pPr>
      <w:spacing w:after="0" w:line="255" w:lineRule="atLeast"/>
    </w:pPr>
    <w:rPr>
      <w:rFonts w:ascii="Arial" w:hAnsi="Arial"/>
      <w:sz w:val="20"/>
    </w:rPr>
  </w:style>
  <w:style w:type="paragraph" w:styleId="Kop1">
    <w:name w:val="heading 1"/>
    <w:basedOn w:val="Standaard"/>
    <w:next w:val="Standaard"/>
    <w:link w:val="Kop1Char"/>
    <w:uiPriority w:val="9"/>
    <w:qFormat/>
    <w:rsid w:val="00F611AD"/>
    <w:pPr>
      <w:keepNext/>
      <w:keepLines/>
      <w:spacing w:before="255"/>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611AD"/>
    <w:pPr>
      <w:keepNext/>
      <w:keepLines/>
      <w:spacing w:before="255"/>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611AD"/>
    <w:pPr>
      <w:keepNext/>
      <w:keepLines/>
      <w:spacing w:before="200"/>
      <w:outlineLvl w:val="2"/>
    </w:pPr>
    <w:rPr>
      <w:rFonts w:eastAsiaTheme="majorEastAsia"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3F9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13F97"/>
    <w:rPr>
      <w:rFonts w:ascii="Arial" w:hAnsi="Arial"/>
      <w:sz w:val="20"/>
    </w:rPr>
  </w:style>
  <w:style w:type="paragraph" w:styleId="Voettekst">
    <w:name w:val="footer"/>
    <w:basedOn w:val="Standaard"/>
    <w:link w:val="VoettekstChar"/>
    <w:uiPriority w:val="99"/>
    <w:unhideWhenUsed/>
    <w:rsid w:val="00BC1350"/>
    <w:pPr>
      <w:tabs>
        <w:tab w:val="center" w:pos="4536"/>
        <w:tab w:val="right" w:pos="9299"/>
      </w:tabs>
      <w:spacing w:line="240" w:lineRule="auto"/>
    </w:pPr>
    <w:rPr>
      <w:sz w:val="14"/>
    </w:rPr>
  </w:style>
  <w:style w:type="character" w:customStyle="1" w:styleId="VoettekstChar">
    <w:name w:val="Voettekst Char"/>
    <w:basedOn w:val="Standaardalinea-lettertype"/>
    <w:link w:val="Voettekst"/>
    <w:uiPriority w:val="99"/>
    <w:rsid w:val="00BC1350"/>
    <w:rPr>
      <w:rFonts w:ascii="Arial" w:hAnsi="Arial"/>
      <w:sz w:val="14"/>
    </w:rPr>
  </w:style>
  <w:style w:type="paragraph" w:styleId="Ballontekst">
    <w:name w:val="Balloon Text"/>
    <w:basedOn w:val="Standaard"/>
    <w:link w:val="BallontekstChar"/>
    <w:uiPriority w:val="99"/>
    <w:semiHidden/>
    <w:unhideWhenUsed/>
    <w:rsid w:val="00C13F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3F97"/>
    <w:rPr>
      <w:rFonts w:ascii="Tahoma" w:hAnsi="Tahoma" w:cs="Tahoma"/>
      <w:sz w:val="16"/>
      <w:szCs w:val="16"/>
    </w:rPr>
  </w:style>
  <w:style w:type="paragraph" w:customStyle="1" w:styleId="Afzendergegevens">
    <w:name w:val="Afzendergegevens"/>
    <w:basedOn w:val="Standaard"/>
    <w:qFormat/>
    <w:rsid w:val="0086078F"/>
    <w:pPr>
      <w:spacing w:line="170" w:lineRule="atLeast"/>
    </w:pPr>
    <w:rPr>
      <w:sz w:val="14"/>
      <w:szCs w:val="14"/>
    </w:rPr>
  </w:style>
  <w:style w:type="paragraph" w:customStyle="1" w:styleId="Afzendernaam">
    <w:name w:val="Afzendernaam"/>
    <w:basedOn w:val="Standaard"/>
    <w:next w:val="Afzendergegevens"/>
    <w:qFormat/>
    <w:rsid w:val="007702A5"/>
    <w:pPr>
      <w:spacing w:after="70"/>
    </w:pPr>
    <w:rPr>
      <w:b/>
      <w:sz w:val="17"/>
      <w:szCs w:val="17"/>
    </w:rPr>
  </w:style>
  <w:style w:type="table" w:styleId="Tabelraster">
    <w:name w:val="Table Grid"/>
    <w:basedOn w:val="Standaardtabel"/>
    <w:uiPriority w:val="59"/>
    <w:rsid w:val="006F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ouradres">
    <w:name w:val="Retouradres"/>
    <w:basedOn w:val="Standaard"/>
    <w:next w:val="Standaard"/>
    <w:qFormat/>
    <w:rsid w:val="006F77E3"/>
    <w:rPr>
      <w:sz w:val="14"/>
      <w:szCs w:val="14"/>
    </w:rPr>
  </w:style>
  <w:style w:type="paragraph" w:customStyle="1" w:styleId="Zaaknummer">
    <w:name w:val="Zaaknummer"/>
    <w:basedOn w:val="Standaard"/>
    <w:next w:val="Standaard"/>
    <w:qFormat/>
    <w:rsid w:val="008B05BE"/>
    <w:rPr>
      <w:b/>
      <w:sz w:val="17"/>
      <w:szCs w:val="17"/>
    </w:rPr>
  </w:style>
  <w:style w:type="paragraph" w:styleId="Geenafstand">
    <w:name w:val="No Spacing"/>
    <w:uiPriority w:val="1"/>
    <w:qFormat/>
    <w:rsid w:val="008B05BE"/>
    <w:pPr>
      <w:spacing w:after="0" w:line="240" w:lineRule="auto"/>
    </w:pPr>
    <w:rPr>
      <w:rFonts w:ascii="Arial" w:hAnsi="Arial"/>
      <w:sz w:val="20"/>
    </w:rPr>
  </w:style>
  <w:style w:type="paragraph" w:customStyle="1" w:styleId="Onderwerp">
    <w:name w:val="Onderwerp"/>
    <w:basedOn w:val="Standaard"/>
    <w:next w:val="Standaard"/>
    <w:qFormat/>
    <w:rsid w:val="008B05BE"/>
    <w:rPr>
      <w:b/>
      <w:sz w:val="17"/>
      <w:szCs w:val="17"/>
    </w:rPr>
  </w:style>
  <w:style w:type="paragraph" w:customStyle="1" w:styleId="Bijlagevermelding">
    <w:name w:val="Bijlagevermelding"/>
    <w:basedOn w:val="Standaard"/>
    <w:qFormat/>
    <w:rsid w:val="000B0456"/>
    <w:pPr>
      <w:spacing w:line="170" w:lineRule="atLeast"/>
    </w:pPr>
    <w:rPr>
      <w:sz w:val="14"/>
    </w:rPr>
  </w:style>
  <w:style w:type="paragraph" w:customStyle="1" w:styleId="Zaaknummertoelichting">
    <w:name w:val="Zaaknummertoelichting"/>
    <w:basedOn w:val="Standaard"/>
    <w:qFormat/>
    <w:rsid w:val="000B0456"/>
    <w:pPr>
      <w:spacing w:line="170" w:lineRule="atLeast"/>
    </w:pPr>
    <w:rPr>
      <w:i/>
      <w:sz w:val="14"/>
    </w:rPr>
  </w:style>
  <w:style w:type="paragraph" w:customStyle="1" w:styleId="PlaatsEnDatum">
    <w:name w:val="PlaatsEnDatum"/>
    <w:basedOn w:val="Standaard"/>
    <w:qFormat/>
    <w:rsid w:val="00AF73BB"/>
    <w:pPr>
      <w:framePr w:hSpace="141" w:wrap="around" w:vAnchor="text" w:hAnchor="text" w:y="1"/>
      <w:suppressOverlap/>
    </w:pPr>
    <w:rPr>
      <w:sz w:val="17"/>
      <w:szCs w:val="17"/>
    </w:rPr>
  </w:style>
  <w:style w:type="paragraph" w:customStyle="1" w:styleId="Toelichting">
    <w:name w:val="Toelichting"/>
    <w:basedOn w:val="Standaard"/>
    <w:qFormat/>
    <w:rsid w:val="00447D85"/>
    <w:rPr>
      <w:i/>
    </w:rPr>
  </w:style>
  <w:style w:type="character" w:customStyle="1" w:styleId="Kop1Char">
    <w:name w:val="Kop 1 Char"/>
    <w:basedOn w:val="Standaardalinea-lettertype"/>
    <w:link w:val="Kop1"/>
    <w:uiPriority w:val="9"/>
    <w:rsid w:val="00F611AD"/>
    <w:rPr>
      <w:rFonts w:ascii="Arial" w:eastAsiaTheme="majorEastAsia" w:hAnsi="Arial" w:cstheme="majorBidi"/>
      <w:b/>
      <w:bCs/>
      <w:sz w:val="30"/>
      <w:szCs w:val="28"/>
    </w:rPr>
  </w:style>
  <w:style w:type="character" w:customStyle="1" w:styleId="Kop2Char">
    <w:name w:val="Kop 2 Char"/>
    <w:basedOn w:val="Standaardalinea-lettertype"/>
    <w:link w:val="Kop2"/>
    <w:uiPriority w:val="9"/>
    <w:rsid w:val="00F611AD"/>
    <w:rPr>
      <w:rFonts w:ascii="Arial" w:eastAsiaTheme="majorEastAsia" w:hAnsi="Arial" w:cstheme="majorBidi"/>
      <w:b/>
      <w:bCs/>
      <w:sz w:val="24"/>
      <w:szCs w:val="26"/>
    </w:rPr>
  </w:style>
  <w:style w:type="character" w:customStyle="1" w:styleId="Kop3Char">
    <w:name w:val="Kop 3 Char"/>
    <w:basedOn w:val="Standaardalinea-lettertype"/>
    <w:link w:val="Kop3"/>
    <w:uiPriority w:val="9"/>
    <w:rsid w:val="00F611AD"/>
    <w:rPr>
      <w:rFonts w:ascii="Arial" w:eastAsiaTheme="majorEastAsia" w:hAnsi="Arial" w:cstheme="majorBidi"/>
      <w:b/>
      <w:bCs/>
      <w:sz w:val="20"/>
    </w:rPr>
  </w:style>
  <w:style w:type="paragraph" w:styleId="Lijstalinea">
    <w:name w:val="List Paragraph"/>
    <w:basedOn w:val="Standaard"/>
    <w:uiPriority w:val="34"/>
    <w:qFormat/>
    <w:rsid w:val="0047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3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1</Pages>
  <Words>315</Words>
  <Characters>1735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Normal.dotm gemeente Hoorn</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 gemeente Hoorn</dc:title>
  <dc:subject>Standaard versie van Normal.dotm van gemeente Hoorn</dc:subject>
  <dc:creator>Bruin, Roos</dc:creator>
  <cp:keywords>gemeente; Hoorn; standaard; Normal.dotm</cp:keywords>
  <dc:description/>
  <cp:lastModifiedBy>Bruin, Roos</cp:lastModifiedBy>
  <cp:revision>317</cp:revision>
  <dcterms:created xsi:type="dcterms:W3CDTF">2022-07-11T17:57:00Z</dcterms:created>
  <dcterms:modified xsi:type="dcterms:W3CDTF">2023-04-25T06:05:00Z</dcterms:modified>
</cp:coreProperties>
</file>