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A5F" w14:textId="6631CE37" w:rsidR="008A22AA" w:rsidRPr="00C50602" w:rsidRDefault="003C571C" w:rsidP="003E3BC5">
      <w:pPr>
        <w:rPr>
          <w:u w:val="single"/>
        </w:rPr>
      </w:pPr>
      <w:r w:rsidRPr="00C50602">
        <w:rPr>
          <w:u w:val="single"/>
        </w:rPr>
        <w:t xml:space="preserve">Notulen vergadering Dorpsraad </w:t>
      </w:r>
      <w:r w:rsidR="00C73C8A">
        <w:rPr>
          <w:u w:val="single"/>
        </w:rPr>
        <w:t>9 januari 2023</w:t>
      </w:r>
    </w:p>
    <w:p w14:paraId="66CF8E8E" w14:textId="2FAF64F7" w:rsidR="003C571C" w:rsidRPr="00C50602" w:rsidRDefault="003C571C" w:rsidP="003E3BC5">
      <w:r w:rsidRPr="00C50602">
        <w:t>Aanwezig:</w:t>
      </w:r>
      <w:r w:rsidR="00121CFE" w:rsidRPr="00C50602">
        <w:t xml:space="preserve"> Jurrie</w:t>
      </w:r>
      <w:r w:rsidR="006A6CE3" w:rsidRPr="00C50602">
        <w:t xml:space="preserve"> Lentz</w:t>
      </w:r>
      <w:r w:rsidR="00121CFE" w:rsidRPr="00C50602">
        <w:t>, Simone</w:t>
      </w:r>
      <w:r w:rsidR="006A6CE3" w:rsidRPr="00C50602">
        <w:t xml:space="preserve"> </w:t>
      </w:r>
      <w:r w:rsidR="00406B96" w:rsidRPr="00C50602">
        <w:t>Keizer</w:t>
      </w:r>
      <w:r w:rsidR="00121CFE" w:rsidRPr="00C50602">
        <w:t>, Gerard</w:t>
      </w:r>
      <w:r w:rsidR="00406B96" w:rsidRPr="00C50602">
        <w:t xml:space="preserve"> Hoogeboom</w:t>
      </w:r>
      <w:r w:rsidR="00121CFE" w:rsidRPr="00C50602">
        <w:t xml:space="preserve">, </w:t>
      </w:r>
      <w:r w:rsidR="006E5ABE" w:rsidRPr="00C50602">
        <w:t xml:space="preserve">Erik Rood, </w:t>
      </w:r>
      <w:r w:rsidR="00121CFE" w:rsidRPr="00C50602">
        <w:t>Roos</w:t>
      </w:r>
      <w:r w:rsidR="00406B96" w:rsidRPr="00C50602">
        <w:t xml:space="preserve"> Bruin</w:t>
      </w:r>
      <w:r w:rsidR="00121CFE" w:rsidRPr="00C50602">
        <w:t xml:space="preserve">, </w:t>
      </w:r>
      <w:r w:rsidR="001C5ACF" w:rsidRPr="00C50602">
        <w:t>Cees</w:t>
      </w:r>
      <w:r w:rsidR="003B7A88" w:rsidRPr="00C50602">
        <w:t xml:space="preserve"> Diekman</w:t>
      </w:r>
      <w:r w:rsidR="00B31DF0">
        <w:t>n</w:t>
      </w:r>
      <w:r w:rsidR="00CB3D76" w:rsidRPr="00C50602">
        <w:t>, Marja de Jong</w:t>
      </w:r>
      <w:r w:rsidR="001E06C3" w:rsidRPr="00C50602">
        <w:t xml:space="preserve">, </w:t>
      </w:r>
      <w:r w:rsidR="00C73C8A">
        <w:t xml:space="preserve">Sjors Bakker, </w:t>
      </w:r>
      <w:r w:rsidR="00540FFE">
        <w:t>Chris Ba</w:t>
      </w:r>
      <w:r w:rsidR="00906738">
        <w:t>e</w:t>
      </w:r>
      <w:r w:rsidR="00540FFE">
        <w:t xml:space="preserve">sjou, Rene Tigchelaar, </w:t>
      </w:r>
      <w:r w:rsidR="00E803D4">
        <w:t xml:space="preserve">Rolf ter Schure </w:t>
      </w:r>
    </w:p>
    <w:p w14:paraId="35417E4A" w14:textId="2C969C80" w:rsidR="00475FFA" w:rsidRPr="00C50602" w:rsidRDefault="00475FFA" w:rsidP="003E3BC5"/>
    <w:p w14:paraId="5FF6BAC7" w14:textId="77777777" w:rsidR="00475FFA" w:rsidRPr="00C50602" w:rsidRDefault="00475FFA" w:rsidP="00475FFA">
      <w:pPr>
        <w:rPr>
          <w:b/>
          <w:bCs/>
        </w:rPr>
      </w:pPr>
      <w:r w:rsidRPr="00C50602">
        <w:rPr>
          <w:b/>
          <w:bCs/>
        </w:rPr>
        <w:t xml:space="preserve">AGENDA </w:t>
      </w:r>
    </w:p>
    <w:p w14:paraId="17685E34" w14:textId="77777777" w:rsidR="00475FFA" w:rsidRPr="00C50602" w:rsidRDefault="00475FFA" w:rsidP="00475FFA">
      <w:r w:rsidRPr="00C50602">
        <w:t>Vergadering Dorpsraad Zwaagdijk-West</w:t>
      </w:r>
    </w:p>
    <w:p w14:paraId="19F2B8AD" w14:textId="5F911C5B" w:rsidR="00475FFA" w:rsidRPr="00C50602" w:rsidRDefault="00475FFA" w:rsidP="00475FFA">
      <w:r w:rsidRPr="00C50602">
        <w:t xml:space="preserve">Datum: </w:t>
      </w:r>
      <w:r w:rsidR="0048394E">
        <w:t>9 januari</w:t>
      </w:r>
      <w:r w:rsidR="005D699C" w:rsidRPr="00C50602">
        <w:t xml:space="preserve"> </w:t>
      </w:r>
      <w:r w:rsidRPr="00C50602">
        <w:t>202</w:t>
      </w:r>
      <w:r w:rsidR="0048394E">
        <w:t>3</w:t>
      </w:r>
      <w:r w:rsidRPr="00C50602">
        <w:t>, 20.00 uur</w:t>
      </w:r>
    </w:p>
    <w:p w14:paraId="0FA378C7" w14:textId="77777777" w:rsidR="00475FFA" w:rsidRPr="00C50602" w:rsidRDefault="00475FFA" w:rsidP="00475FFA">
      <w:r w:rsidRPr="00C50602">
        <w:t>Locatie: Wildebras</w:t>
      </w:r>
    </w:p>
    <w:p w14:paraId="0D5D190D" w14:textId="77777777" w:rsidR="00475FFA" w:rsidRPr="00C50602" w:rsidRDefault="00475FFA" w:rsidP="00475FFA"/>
    <w:p w14:paraId="4796C863" w14:textId="60022700" w:rsidR="00475FFA" w:rsidRPr="00C50602" w:rsidRDefault="00475FFA" w:rsidP="00475FFA">
      <w:pPr>
        <w:pStyle w:val="Lijstalinea"/>
        <w:numPr>
          <w:ilvl w:val="0"/>
          <w:numId w:val="1"/>
        </w:numPr>
      </w:pPr>
      <w:r w:rsidRPr="00C50602">
        <w:t>Opening</w:t>
      </w:r>
    </w:p>
    <w:p w14:paraId="22284F2E" w14:textId="423D2006" w:rsidR="005D699C" w:rsidRPr="00C50602" w:rsidRDefault="005D699C" w:rsidP="005D699C">
      <w:pPr>
        <w:pStyle w:val="Lijstalinea"/>
        <w:numPr>
          <w:ilvl w:val="0"/>
          <w:numId w:val="1"/>
        </w:numPr>
      </w:pPr>
      <w:r w:rsidRPr="00C50602">
        <w:t>Mededelingen en ingekomen post</w:t>
      </w:r>
    </w:p>
    <w:p w14:paraId="1A469B59" w14:textId="3B290662" w:rsidR="00A431C2" w:rsidRDefault="00A431C2" w:rsidP="004B2B7D">
      <w:pPr>
        <w:pStyle w:val="Lijstalinea"/>
        <w:numPr>
          <w:ilvl w:val="1"/>
          <w:numId w:val="1"/>
        </w:numPr>
        <w:ind w:left="1134"/>
      </w:pPr>
      <w:r>
        <w:t xml:space="preserve">Ingekomen post: </w:t>
      </w:r>
      <w:r w:rsidR="00B31DF0">
        <w:t>Er is een nieuw c</w:t>
      </w:r>
      <w:r>
        <w:t>ontactpersoon</w:t>
      </w:r>
      <w:r w:rsidR="00B31DF0">
        <w:t xml:space="preserve"> vanuit de</w:t>
      </w:r>
      <w:r>
        <w:t xml:space="preserve"> gemeente (Jurrie gaat haar uitnodigen voor </w:t>
      </w:r>
      <w:r w:rsidR="00B31DF0">
        <w:t>een van onze openbare vergadering</w:t>
      </w:r>
      <w:r>
        <w:t>), Gemeentelijk Vervoers- en Verkeersplan (</w:t>
      </w:r>
      <w:r w:rsidR="00B31DF0">
        <w:t xml:space="preserve">hier </w:t>
      </w:r>
      <w:r>
        <w:t>hebben we input op geleverd), duurzaamheid (geen behoefte</w:t>
      </w:r>
      <w:r w:rsidR="00B31DF0">
        <w:t xml:space="preserve"> om nu iets mee te doen</w:t>
      </w:r>
      <w:r>
        <w:t xml:space="preserve">), </w:t>
      </w:r>
      <w:r w:rsidR="00582BF5">
        <w:t xml:space="preserve">kopie van </w:t>
      </w:r>
      <w:r>
        <w:t>mail van inwoner Balkweiterhoek naar Rijkswaterstaat over geluidsoverlast (wordt meegenomen in verhaal van BWH 76/76A).</w:t>
      </w:r>
    </w:p>
    <w:p w14:paraId="55E41AAB" w14:textId="1A148D5E" w:rsidR="001007A7" w:rsidRDefault="001007A7" w:rsidP="004B2B7D">
      <w:pPr>
        <w:pStyle w:val="Lijstalinea"/>
        <w:numPr>
          <w:ilvl w:val="1"/>
          <w:numId w:val="1"/>
        </w:numPr>
        <w:ind w:left="1134"/>
      </w:pPr>
      <w:r>
        <w:t>Subsidie</w:t>
      </w:r>
      <w:r w:rsidR="00582BF5">
        <w:t>aanvraag bij de</w:t>
      </w:r>
      <w:r>
        <w:t xml:space="preserve"> gemeente</w:t>
      </w:r>
      <w:r w:rsidR="00582BF5">
        <w:t>;</w:t>
      </w:r>
      <w:r w:rsidR="00FE7512">
        <w:t xml:space="preserve"> goedgekeurd en </w:t>
      </w:r>
      <w:r w:rsidR="00E817A2">
        <w:t xml:space="preserve">beschikking </w:t>
      </w:r>
      <w:r w:rsidR="00FE7512">
        <w:t>ontvangen</w:t>
      </w:r>
      <w:r w:rsidR="00E817A2">
        <w:t xml:space="preserve">. </w:t>
      </w:r>
    </w:p>
    <w:p w14:paraId="55F3EE91" w14:textId="666FBF50" w:rsidR="00106403" w:rsidRDefault="001007A7" w:rsidP="004B2B7D">
      <w:pPr>
        <w:pStyle w:val="Lijstalinea"/>
        <w:numPr>
          <w:ilvl w:val="1"/>
          <w:numId w:val="1"/>
        </w:numPr>
        <w:ind w:left="1134"/>
      </w:pPr>
      <w:r>
        <w:t>Sociale veiligheid</w:t>
      </w:r>
      <w:r w:rsidR="00A6281A">
        <w:t xml:space="preserve"> – drugsbeleid </w:t>
      </w:r>
      <w:r w:rsidR="00582BF5">
        <w:t xml:space="preserve">is hier </w:t>
      </w:r>
      <w:r w:rsidR="00A6281A">
        <w:t xml:space="preserve">0,0, Simone merkt dat er rond middernacht </w:t>
      </w:r>
      <w:r w:rsidR="00476487">
        <w:t>auto’s op de parkeerplaats staan</w:t>
      </w:r>
      <w:r w:rsidR="007C4D57">
        <w:t>. Melding maken bij de gemeente (wijkagent</w:t>
      </w:r>
      <w:r w:rsidR="00840DC8">
        <w:t>, Jurr</w:t>
      </w:r>
      <w:r w:rsidR="00582BF5">
        <w:t>i</w:t>
      </w:r>
      <w:r w:rsidR="00840DC8">
        <w:t>e gaat contact opnemen</w:t>
      </w:r>
      <w:r w:rsidR="007C4D57">
        <w:t>)</w:t>
      </w:r>
      <w:r w:rsidR="00A431C2">
        <w:t xml:space="preserve"> zodat er wat vaker surveillance</w:t>
      </w:r>
      <w:r w:rsidR="005A7C22">
        <w:t xml:space="preserve"> zal zijn. Ook zijn er wat gevallen van overlast en wildplassen, dat kan ook aan de wijkagent meegedeeld worden. </w:t>
      </w:r>
      <w:r w:rsidR="004E32A8">
        <w:t xml:space="preserve">Ook in de speeltuin van de Wildebras worden wel eens vervelende dingen gevonden. Jurrie heeft </w:t>
      </w:r>
      <w:r w:rsidR="00A145E2">
        <w:t>een kort lijntje</w:t>
      </w:r>
      <w:r w:rsidR="00A145E2">
        <w:t xml:space="preserve"> </w:t>
      </w:r>
      <w:r w:rsidR="004E32A8">
        <w:t xml:space="preserve">met het bestuur van de Wildebras </w:t>
      </w:r>
      <w:r w:rsidR="00A145E2">
        <w:t xml:space="preserve">en heeft </w:t>
      </w:r>
      <w:r w:rsidR="004E32A8">
        <w:t xml:space="preserve">afgesproken dat </w:t>
      </w:r>
      <w:r w:rsidR="006E4650">
        <w:t>ze elkaar opzoeken als het nodig is.</w:t>
      </w:r>
    </w:p>
    <w:p w14:paraId="2EC9DB42" w14:textId="7D44DD8A" w:rsidR="00731AAC" w:rsidRPr="00C50602" w:rsidRDefault="00475FFA" w:rsidP="00731AAC">
      <w:pPr>
        <w:pStyle w:val="Lijstalinea"/>
        <w:numPr>
          <w:ilvl w:val="0"/>
          <w:numId w:val="1"/>
        </w:numPr>
      </w:pPr>
      <w:r w:rsidRPr="00C50602">
        <w:t>Werkgroepen</w:t>
      </w:r>
    </w:p>
    <w:p w14:paraId="61E1822E" w14:textId="7D2582C0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Werkgroep BWH 76</w:t>
      </w:r>
      <w:r w:rsidR="00F43412">
        <w:t xml:space="preserve"> </w:t>
      </w:r>
      <w:r>
        <w:t>/</w:t>
      </w:r>
      <w:r w:rsidR="00F43412">
        <w:t xml:space="preserve"> </w:t>
      </w:r>
      <w:r>
        <w:t>76A</w:t>
      </w:r>
    </w:p>
    <w:p w14:paraId="2315FCBC" w14:textId="445B44D0" w:rsidR="00F43412" w:rsidRDefault="00525207" w:rsidP="004B2B7D">
      <w:pPr>
        <w:pStyle w:val="Lijstalinea"/>
        <w:ind w:left="1134"/>
      </w:pPr>
      <w:r>
        <w:t>Simone licht toe hoe de commissie is samengesteld</w:t>
      </w:r>
      <w:r w:rsidR="00D75847">
        <w:t>, met een onafhankelijke gespreksleider, Giel N</w:t>
      </w:r>
      <w:r w:rsidR="00207498">
        <w:t>ij</w:t>
      </w:r>
      <w:r w:rsidR="00D75847">
        <w:t>pels</w:t>
      </w:r>
      <w:r w:rsidR="009864C7">
        <w:t>. We hebben een strategie bepaald van hoe we gaan communiceren naar de gemeente en provincie.</w:t>
      </w:r>
      <w:r w:rsidR="00615D4F">
        <w:t xml:space="preserve"> We hebben a.s. woensdag een gesprek met </w:t>
      </w:r>
      <w:r w:rsidR="0052118E">
        <w:t xml:space="preserve">de provincie en de gemeente waarbij we hopelijk meer te horen krijgen over het haalbaarheidsonderzoek. </w:t>
      </w:r>
    </w:p>
    <w:p w14:paraId="7C6BBAAC" w14:textId="174E583C" w:rsidR="008148E2" w:rsidRDefault="008148E2" w:rsidP="004B2B7D">
      <w:pPr>
        <w:pStyle w:val="Lijstalinea"/>
        <w:ind w:left="1134"/>
      </w:pPr>
      <w:r>
        <w:t xml:space="preserve">Cees heeft </w:t>
      </w:r>
      <w:r w:rsidR="003C550E">
        <w:t>inwoners g</w:t>
      </w:r>
      <w:r>
        <w:t>evraagd o</w:t>
      </w:r>
      <w:r w:rsidR="003C550E">
        <w:t xml:space="preserve">f ze weten wat de term spoedzoekers betekent, </w:t>
      </w:r>
      <w:r w:rsidR="000373B3">
        <w:t xml:space="preserve">hier vallen verschillende </w:t>
      </w:r>
      <w:r w:rsidR="00E556F3">
        <w:t>doelgroepen onder.</w:t>
      </w:r>
      <w:r w:rsidR="00A145E2">
        <w:t xml:space="preserve"> Dat is bij veel inwoners niet bekend.</w:t>
      </w:r>
      <w:r w:rsidR="00E556F3">
        <w:t xml:space="preserve"> </w:t>
      </w:r>
    </w:p>
    <w:p w14:paraId="234C19AC" w14:textId="2BD8A226" w:rsidR="00044161" w:rsidRDefault="00044161" w:rsidP="004B2B7D">
      <w:pPr>
        <w:pStyle w:val="Lijstalinea"/>
        <w:numPr>
          <w:ilvl w:val="1"/>
          <w:numId w:val="1"/>
        </w:numPr>
        <w:ind w:left="1134"/>
      </w:pPr>
      <w:r w:rsidRPr="0057361A">
        <w:t>Woningbouw</w:t>
      </w:r>
    </w:p>
    <w:p w14:paraId="30D16964" w14:textId="6B57A568" w:rsidR="0012006E" w:rsidRDefault="00931F35" w:rsidP="004B2B7D">
      <w:pPr>
        <w:pStyle w:val="Lijstalinea"/>
        <w:ind w:left="1134"/>
      </w:pPr>
      <w:r>
        <w:t xml:space="preserve">Perenlaan: gaat in oktober van start, dan worden de bomen gerooid. In de loop van dit jaar </w:t>
      </w:r>
      <w:r w:rsidR="000812D5">
        <w:t xml:space="preserve">wordt </w:t>
      </w:r>
      <w:r>
        <w:t xml:space="preserve">een avond </w:t>
      </w:r>
      <w:r w:rsidR="000812D5">
        <w:t xml:space="preserve">georganiseerd </w:t>
      </w:r>
      <w:r>
        <w:t>voor hoe de definitieve woningen eruit gaan zien en wordt de loting toegelicht.</w:t>
      </w:r>
    </w:p>
    <w:p w14:paraId="59D02279" w14:textId="1EE6335E" w:rsidR="00931F35" w:rsidRPr="0057361A" w:rsidRDefault="00931F35" w:rsidP="004B2B7D">
      <w:pPr>
        <w:pStyle w:val="Lijstalinea"/>
        <w:ind w:left="1134"/>
      </w:pPr>
      <w:r>
        <w:t xml:space="preserve">Hermans: </w:t>
      </w:r>
      <w:r w:rsidR="00E21AD2">
        <w:t xml:space="preserve">architect in de arm genomen, de omwonenden worden uitgenodigd om mee te praten. </w:t>
      </w:r>
      <w:r w:rsidR="000812D5">
        <w:t>Termijn onbekend.</w:t>
      </w:r>
    </w:p>
    <w:p w14:paraId="398191BC" w14:textId="45CA693B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Meester Derrikspark</w:t>
      </w:r>
      <w:r w:rsidR="00997983">
        <w:t xml:space="preserve"> – in de winterstop. Er is aangekondigd dat er een dorpsevenement komt op 14 mei</w:t>
      </w:r>
      <w:r w:rsidR="000812D5">
        <w:t xml:space="preserve"> 2023</w:t>
      </w:r>
      <w:r w:rsidR="00997983">
        <w:t xml:space="preserve">. </w:t>
      </w:r>
    </w:p>
    <w:p w14:paraId="3AC0A041" w14:textId="57CD0EFE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Energietransitie</w:t>
      </w:r>
      <w:r w:rsidR="000D38DB">
        <w:t xml:space="preserve"> – Gerard en </w:t>
      </w:r>
      <w:r w:rsidR="00C462A1">
        <w:t xml:space="preserve">Simone zijn daarbij betrokken, we zijn niet bij de laatste bijeenkomst geweest. </w:t>
      </w:r>
    </w:p>
    <w:p w14:paraId="0AD0B7FB" w14:textId="09DB07CF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Kromme Leek</w:t>
      </w:r>
      <w:r w:rsidR="007501D7">
        <w:t xml:space="preserve"> – geen nieuws</w:t>
      </w:r>
    </w:p>
    <w:p w14:paraId="042ECDE9" w14:textId="373ADB9B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Zevenhuis</w:t>
      </w:r>
      <w:r w:rsidR="009632BE">
        <w:t xml:space="preserve"> – geen nieuws</w:t>
      </w:r>
    </w:p>
    <w:p w14:paraId="129E2031" w14:textId="7C39E9E9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Zorg</w:t>
      </w:r>
      <w:r w:rsidR="007501D7">
        <w:t xml:space="preserve"> </w:t>
      </w:r>
      <w:r w:rsidR="005E4843">
        <w:t>–</w:t>
      </w:r>
      <w:r w:rsidR="007501D7">
        <w:t xml:space="preserve"> </w:t>
      </w:r>
      <w:r w:rsidR="005E4843">
        <w:t xml:space="preserve">oudere en eenzame </w:t>
      </w:r>
      <w:r w:rsidR="00AA1A24">
        <w:t>mensen</w:t>
      </w:r>
      <w:r w:rsidR="0029326A">
        <w:t xml:space="preserve">, energiearmoede en </w:t>
      </w:r>
      <w:r w:rsidR="00787F4A">
        <w:t>verwarming. We pleiten ervoor aandacht te hebben voor elkaar. De Zonnebloem doet hier ook veel aan</w:t>
      </w:r>
      <w:r w:rsidR="00A77ADB">
        <w:t xml:space="preserve"> en </w:t>
      </w:r>
      <w:r w:rsidR="009632BE">
        <w:t xml:space="preserve">ook kan </w:t>
      </w:r>
      <w:r w:rsidR="00A77ADB">
        <w:t xml:space="preserve">gedacht worden </w:t>
      </w:r>
      <w:r w:rsidR="009632BE">
        <w:t>aan</w:t>
      </w:r>
      <w:r w:rsidR="00A77ADB">
        <w:t xml:space="preserve"> het wijkteam van de gemeente.</w:t>
      </w:r>
    </w:p>
    <w:p w14:paraId="5745A249" w14:textId="76400992" w:rsidR="00044161" w:rsidRDefault="00044161" w:rsidP="004B2B7D">
      <w:pPr>
        <w:pStyle w:val="Lijstalinea"/>
        <w:numPr>
          <w:ilvl w:val="1"/>
          <w:numId w:val="1"/>
        </w:numPr>
        <w:ind w:left="1134"/>
      </w:pPr>
      <w:r>
        <w:t>Lief en Leed</w:t>
      </w:r>
      <w:r w:rsidR="00267646">
        <w:t xml:space="preserve"> </w:t>
      </w:r>
      <w:r w:rsidR="004F0485">
        <w:t>–</w:t>
      </w:r>
      <w:r w:rsidR="00267646">
        <w:t xml:space="preserve"> </w:t>
      </w:r>
      <w:r w:rsidR="004F0485">
        <w:t>Erik neemt deze taak tijdelijk van Simone over als zij met vakantie gaat</w:t>
      </w:r>
      <w:r w:rsidR="00637D6E">
        <w:t xml:space="preserve">.  </w:t>
      </w:r>
    </w:p>
    <w:p w14:paraId="0774AB21" w14:textId="64752449" w:rsidR="0074356C" w:rsidRDefault="0074356C" w:rsidP="0074356C">
      <w:pPr>
        <w:pStyle w:val="Lijstalinea"/>
        <w:numPr>
          <w:ilvl w:val="0"/>
          <w:numId w:val="1"/>
        </w:numPr>
      </w:pPr>
      <w:r w:rsidRPr="00C50602">
        <w:t>Wat verder ter tafel komt</w:t>
      </w:r>
      <w:r w:rsidR="004C1750">
        <w:t>/</w:t>
      </w:r>
      <w:r w:rsidRPr="00C50602">
        <w:t>rondvraag:</w:t>
      </w:r>
    </w:p>
    <w:p w14:paraId="1476E4AF" w14:textId="730C8AE5" w:rsidR="000E24B3" w:rsidRPr="00C50602" w:rsidRDefault="00383783" w:rsidP="004B2B7D">
      <w:pPr>
        <w:pStyle w:val="Lijstalinea"/>
        <w:numPr>
          <w:ilvl w:val="1"/>
          <w:numId w:val="1"/>
        </w:numPr>
        <w:ind w:left="1134"/>
      </w:pPr>
      <w:r>
        <w:t>Simone vraagt naar het actualiseren van de kernvisie</w:t>
      </w:r>
      <w:r w:rsidR="003C1AFD">
        <w:t xml:space="preserve">, dat zou Giel doen, maar moet nu eigenlijk gewoon bij ons liggen. </w:t>
      </w:r>
      <w:r w:rsidR="002238E2">
        <w:t xml:space="preserve">We zetten het de volgende keer op de agenda en lopen dan alle punten even langs. </w:t>
      </w:r>
    </w:p>
    <w:p w14:paraId="5C9E4F70" w14:textId="77777777" w:rsidR="001E723D" w:rsidRDefault="001E723D" w:rsidP="000E24B3"/>
    <w:p w14:paraId="08D06A16" w14:textId="23AB9EB2" w:rsidR="00043E93" w:rsidRPr="00C50602" w:rsidRDefault="000E24B3" w:rsidP="00B31DF0">
      <w:r w:rsidRPr="00C50602">
        <w:t xml:space="preserve">De voorzitter sluit de vergadering om </w:t>
      </w:r>
      <w:r w:rsidR="002238E2">
        <w:t>21.</w:t>
      </w:r>
      <w:r w:rsidR="001E723D">
        <w:t>25</w:t>
      </w:r>
      <w:r w:rsidRPr="00C50602">
        <w:t xml:space="preserve"> uur en wenst iedereen een fijne voortzetting van de avond.</w:t>
      </w:r>
    </w:p>
    <w:sectPr w:rsidR="00043E93" w:rsidRPr="00C50602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09BA" w14:textId="77777777" w:rsidR="009A645E" w:rsidRDefault="009A645E" w:rsidP="00C13F97">
      <w:pPr>
        <w:spacing w:line="240" w:lineRule="auto"/>
      </w:pPr>
      <w:r>
        <w:separator/>
      </w:r>
    </w:p>
  </w:endnote>
  <w:endnote w:type="continuationSeparator" w:id="0">
    <w:p w14:paraId="32BC47CE" w14:textId="77777777" w:rsidR="009A645E" w:rsidRDefault="009A645E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8DD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214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4B9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1B6E" w14:textId="77777777" w:rsidR="009A645E" w:rsidRDefault="009A645E" w:rsidP="00C13F97">
      <w:pPr>
        <w:spacing w:line="240" w:lineRule="auto"/>
      </w:pPr>
      <w:r>
        <w:separator/>
      </w:r>
    </w:p>
  </w:footnote>
  <w:footnote w:type="continuationSeparator" w:id="0">
    <w:p w14:paraId="27137DF6" w14:textId="77777777" w:rsidR="009A645E" w:rsidRDefault="009A645E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00A"/>
    <w:multiLevelType w:val="hybridMultilevel"/>
    <w:tmpl w:val="CF78BA34"/>
    <w:lvl w:ilvl="0" w:tplc="6390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DEC741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76B3"/>
    <w:multiLevelType w:val="hybridMultilevel"/>
    <w:tmpl w:val="1CF4092A"/>
    <w:lvl w:ilvl="0" w:tplc="86C818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5C50"/>
    <w:multiLevelType w:val="hybridMultilevel"/>
    <w:tmpl w:val="79BA69D6"/>
    <w:lvl w:ilvl="0" w:tplc="97D0B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119"/>
    <w:multiLevelType w:val="hybridMultilevel"/>
    <w:tmpl w:val="9D962E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9703503">
    <w:abstractNumId w:val="0"/>
  </w:num>
  <w:num w:numId="2" w16cid:durableId="2051293826">
    <w:abstractNumId w:val="3"/>
  </w:num>
  <w:num w:numId="3" w16cid:durableId="2018147671">
    <w:abstractNumId w:val="2"/>
  </w:num>
  <w:num w:numId="4" w16cid:durableId="182763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1C"/>
    <w:rsid w:val="000238B0"/>
    <w:rsid w:val="00023D47"/>
    <w:rsid w:val="0003530E"/>
    <w:rsid w:val="000373B3"/>
    <w:rsid w:val="00043E93"/>
    <w:rsid w:val="00044161"/>
    <w:rsid w:val="00061F0C"/>
    <w:rsid w:val="0006597E"/>
    <w:rsid w:val="00072961"/>
    <w:rsid w:val="00076CF4"/>
    <w:rsid w:val="000812D5"/>
    <w:rsid w:val="0009269B"/>
    <w:rsid w:val="00092E0A"/>
    <w:rsid w:val="000A30B2"/>
    <w:rsid w:val="000B0456"/>
    <w:rsid w:val="000B7E64"/>
    <w:rsid w:val="000C0A68"/>
    <w:rsid w:val="000D10E8"/>
    <w:rsid w:val="000D38DB"/>
    <w:rsid w:val="000E24B3"/>
    <w:rsid w:val="000E780A"/>
    <w:rsid w:val="000F0154"/>
    <w:rsid w:val="001007A7"/>
    <w:rsid w:val="00106403"/>
    <w:rsid w:val="0012006E"/>
    <w:rsid w:val="00121CFE"/>
    <w:rsid w:val="00137DDA"/>
    <w:rsid w:val="00157F2E"/>
    <w:rsid w:val="00176A2D"/>
    <w:rsid w:val="00186B35"/>
    <w:rsid w:val="00194B3C"/>
    <w:rsid w:val="001A11FF"/>
    <w:rsid w:val="001A3CB2"/>
    <w:rsid w:val="001A586D"/>
    <w:rsid w:val="001A7C8B"/>
    <w:rsid w:val="001B2D28"/>
    <w:rsid w:val="001C5ACF"/>
    <w:rsid w:val="001C7382"/>
    <w:rsid w:val="001D48F8"/>
    <w:rsid w:val="001E06C3"/>
    <w:rsid w:val="001E2E6B"/>
    <w:rsid w:val="001E723D"/>
    <w:rsid w:val="001F4DC7"/>
    <w:rsid w:val="001F70E9"/>
    <w:rsid w:val="001F7215"/>
    <w:rsid w:val="00207498"/>
    <w:rsid w:val="00216CC7"/>
    <w:rsid w:val="00221D65"/>
    <w:rsid w:val="002234A9"/>
    <w:rsid w:val="002238E2"/>
    <w:rsid w:val="00240695"/>
    <w:rsid w:val="00242FEF"/>
    <w:rsid w:val="00266810"/>
    <w:rsid w:val="00267646"/>
    <w:rsid w:val="0029097B"/>
    <w:rsid w:val="0029326A"/>
    <w:rsid w:val="002A604A"/>
    <w:rsid w:val="002A642F"/>
    <w:rsid w:val="002B2717"/>
    <w:rsid w:val="002D50DF"/>
    <w:rsid w:val="002E27DA"/>
    <w:rsid w:val="003073EA"/>
    <w:rsid w:val="0033157B"/>
    <w:rsid w:val="0033175F"/>
    <w:rsid w:val="003465DF"/>
    <w:rsid w:val="00346E40"/>
    <w:rsid w:val="003479F0"/>
    <w:rsid w:val="003559A7"/>
    <w:rsid w:val="003724B3"/>
    <w:rsid w:val="00383783"/>
    <w:rsid w:val="0039210C"/>
    <w:rsid w:val="003A0ADB"/>
    <w:rsid w:val="003B7A88"/>
    <w:rsid w:val="003C1AFD"/>
    <w:rsid w:val="003C331C"/>
    <w:rsid w:val="003C3690"/>
    <w:rsid w:val="003C550E"/>
    <w:rsid w:val="003C571C"/>
    <w:rsid w:val="003D7B61"/>
    <w:rsid w:val="003E3BC5"/>
    <w:rsid w:val="003F0D71"/>
    <w:rsid w:val="003F4FF5"/>
    <w:rsid w:val="00406B96"/>
    <w:rsid w:val="00412751"/>
    <w:rsid w:val="00442942"/>
    <w:rsid w:val="00445015"/>
    <w:rsid w:val="00447D85"/>
    <w:rsid w:val="00466451"/>
    <w:rsid w:val="0047065C"/>
    <w:rsid w:val="00474749"/>
    <w:rsid w:val="00475FFA"/>
    <w:rsid w:val="00476487"/>
    <w:rsid w:val="004825C3"/>
    <w:rsid w:val="0048394E"/>
    <w:rsid w:val="004844F5"/>
    <w:rsid w:val="004A2C9F"/>
    <w:rsid w:val="004A71AE"/>
    <w:rsid w:val="004B2B7D"/>
    <w:rsid w:val="004B6A6F"/>
    <w:rsid w:val="004C1750"/>
    <w:rsid w:val="004E057B"/>
    <w:rsid w:val="004E32A8"/>
    <w:rsid w:val="004E3492"/>
    <w:rsid w:val="004F0485"/>
    <w:rsid w:val="005011AA"/>
    <w:rsid w:val="00512392"/>
    <w:rsid w:val="0052118E"/>
    <w:rsid w:val="005249D1"/>
    <w:rsid w:val="00525207"/>
    <w:rsid w:val="0053473F"/>
    <w:rsid w:val="00540FFE"/>
    <w:rsid w:val="005531A8"/>
    <w:rsid w:val="00557435"/>
    <w:rsid w:val="00563ECE"/>
    <w:rsid w:val="00573A7F"/>
    <w:rsid w:val="00575499"/>
    <w:rsid w:val="005759B0"/>
    <w:rsid w:val="00576B56"/>
    <w:rsid w:val="00582BF5"/>
    <w:rsid w:val="005A405D"/>
    <w:rsid w:val="005A7C22"/>
    <w:rsid w:val="005D699C"/>
    <w:rsid w:val="005E09B4"/>
    <w:rsid w:val="005E4843"/>
    <w:rsid w:val="005E4A3B"/>
    <w:rsid w:val="00600D3C"/>
    <w:rsid w:val="00615D4F"/>
    <w:rsid w:val="00617D09"/>
    <w:rsid w:val="00636883"/>
    <w:rsid w:val="00637D6E"/>
    <w:rsid w:val="006420B1"/>
    <w:rsid w:val="00661CD6"/>
    <w:rsid w:val="006768E7"/>
    <w:rsid w:val="006A6693"/>
    <w:rsid w:val="006A6CE3"/>
    <w:rsid w:val="006B63F6"/>
    <w:rsid w:val="006B6C9A"/>
    <w:rsid w:val="006C2CE7"/>
    <w:rsid w:val="006C395D"/>
    <w:rsid w:val="006C3B52"/>
    <w:rsid w:val="006C473F"/>
    <w:rsid w:val="006D7A56"/>
    <w:rsid w:val="006E15D8"/>
    <w:rsid w:val="006E4650"/>
    <w:rsid w:val="006E5ABE"/>
    <w:rsid w:val="006F77E3"/>
    <w:rsid w:val="00731AAC"/>
    <w:rsid w:val="0074356C"/>
    <w:rsid w:val="00745E21"/>
    <w:rsid w:val="00747F17"/>
    <w:rsid w:val="007501D7"/>
    <w:rsid w:val="00750ADA"/>
    <w:rsid w:val="00752245"/>
    <w:rsid w:val="007536A8"/>
    <w:rsid w:val="00754F36"/>
    <w:rsid w:val="007663B4"/>
    <w:rsid w:val="007702A5"/>
    <w:rsid w:val="0077552E"/>
    <w:rsid w:val="007803FB"/>
    <w:rsid w:val="00787F4A"/>
    <w:rsid w:val="00796EA1"/>
    <w:rsid w:val="007A17F6"/>
    <w:rsid w:val="007A25AB"/>
    <w:rsid w:val="007A73A1"/>
    <w:rsid w:val="007B0614"/>
    <w:rsid w:val="007B0EED"/>
    <w:rsid w:val="007C4D57"/>
    <w:rsid w:val="007D1DC7"/>
    <w:rsid w:val="007D25DB"/>
    <w:rsid w:val="007F0CF0"/>
    <w:rsid w:val="007F5BB3"/>
    <w:rsid w:val="008111DF"/>
    <w:rsid w:val="008148E2"/>
    <w:rsid w:val="00817596"/>
    <w:rsid w:val="00824058"/>
    <w:rsid w:val="008246B3"/>
    <w:rsid w:val="00840DC8"/>
    <w:rsid w:val="0085215D"/>
    <w:rsid w:val="0086078F"/>
    <w:rsid w:val="00863631"/>
    <w:rsid w:val="00870EB0"/>
    <w:rsid w:val="00871E9A"/>
    <w:rsid w:val="00874430"/>
    <w:rsid w:val="00876341"/>
    <w:rsid w:val="0088748A"/>
    <w:rsid w:val="00890ACB"/>
    <w:rsid w:val="0089310E"/>
    <w:rsid w:val="00893262"/>
    <w:rsid w:val="00896499"/>
    <w:rsid w:val="00896B01"/>
    <w:rsid w:val="008A22AA"/>
    <w:rsid w:val="008A3D07"/>
    <w:rsid w:val="008B05BE"/>
    <w:rsid w:val="008B5B76"/>
    <w:rsid w:val="008C2C18"/>
    <w:rsid w:val="008D5F37"/>
    <w:rsid w:val="008E7ABA"/>
    <w:rsid w:val="008F51BB"/>
    <w:rsid w:val="008F7D74"/>
    <w:rsid w:val="00903A46"/>
    <w:rsid w:val="00903FFE"/>
    <w:rsid w:val="00906738"/>
    <w:rsid w:val="00920EA9"/>
    <w:rsid w:val="0092170B"/>
    <w:rsid w:val="0092316C"/>
    <w:rsid w:val="00923C23"/>
    <w:rsid w:val="0092421B"/>
    <w:rsid w:val="00931F35"/>
    <w:rsid w:val="0093722B"/>
    <w:rsid w:val="009520EF"/>
    <w:rsid w:val="00955B38"/>
    <w:rsid w:val="009632BE"/>
    <w:rsid w:val="00965441"/>
    <w:rsid w:val="0096645E"/>
    <w:rsid w:val="009815B5"/>
    <w:rsid w:val="009864C7"/>
    <w:rsid w:val="00997983"/>
    <w:rsid w:val="009A1B7B"/>
    <w:rsid w:val="009A645E"/>
    <w:rsid w:val="009B3DC6"/>
    <w:rsid w:val="009B5938"/>
    <w:rsid w:val="009E7B62"/>
    <w:rsid w:val="00A06842"/>
    <w:rsid w:val="00A068DF"/>
    <w:rsid w:val="00A073FA"/>
    <w:rsid w:val="00A145E2"/>
    <w:rsid w:val="00A14C36"/>
    <w:rsid w:val="00A16947"/>
    <w:rsid w:val="00A22841"/>
    <w:rsid w:val="00A3670E"/>
    <w:rsid w:val="00A37F9F"/>
    <w:rsid w:val="00A431C2"/>
    <w:rsid w:val="00A4575C"/>
    <w:rsid w:val="00A6281A"/>
    <w:rsid w:val="00A73C61"/>
    <w:rsid w:val="00A77ADB"/>
    <w:rsid w:val="00A834BF"/>
    <w:rsid w:val="00AA134B"/>
    <w:rsid w:val="00AA1A24"/>
    <w:rsid w:val="00AA76E8"/>
    <w:rsid w:val="00AC21F8"/>
    <w:rsid w:val="00AC7831"/>
    <w:rsid w:val="00AD3C88"/>
    <w:rsid w:val="00AD4509"/>
    <w:rsid w:val="00AD7002"/>
    <w:rsid w:val="00AE5B90"/>
    <w:rsid w:val="00AF13F8"/>
    <w:rsid w:val="00AF1FD5"/>
    <w:rsid w:val="00AF73BB"/>
    <w:rsid w:val="00B007A0"/>
    <w:rsid w:val="00B31DF0"/>
    <w:rsid w:val="00B34DF6"/>
    <w:rsid w:val="00B405E2"/>
    <w:rsid w:val="00B44C72"/>
    <w:rsid w:val="00B52475"/>
    <w:rsid w:val="00B550D1"/>
    <w:rsid w:val="00B61C79"/>
    <w:rsid w:val="00B62569"/>
    <w:rsid w:val="00B73FA2"/>
    <w:rsid w:val="00B9305A"/>
    <w:rsid w:val="00BB1018"/>
    <w:rsid w:val="00BC1350"/>
    <w:rsid w:val="00BC598A"/>
    <w:rsid w:val="00BD3C06"/>
    <w:rsid w:val="00C12028"/>
    <w:rsid w:val="00C13F97"/>
    <w:rsid w:val="00C252D9"/>
    <w:rsid w:val="00C319CB"/>
    <w:rsid w:val="00C34730"/>
    <w:rsid w:val="00C362B5"/>
    <w:rsid w:val="00C454C6"/>
    <w:rsid w:val="00C462A1"/>
    <w:rsid w:val="00C50602"/>
    <w:rsid w:val="00C55F0D"/>
    <w:rsid w:val="00C73C8A"/>
    <w:rsid w:val="00C74FC0"/>
    <w:rsid w:val="00C7557E"/>
    <w:rsid w:val="00C96CA6"/>
    <w:rsid w:val="00CA1DAF"/>
    <w:rsid w:val="00CB3D76"/>
    <w:rsid w:val="00CB4063"/>
    <w:rsid w:val="00CB773A"/>
    <w:rsid w:val="00CC2CCC"/>
    <w:rsid w:val="00CF2E39"/>
    <w:rsid w:val="00D032E7"/>
    <w:rsid w:val="00D1146B"/>
    <w:rsid w:val="00D14323"/>
    <w:rsid w:val="00D33FBE"/>
    <w:rsid w:val="00D5083C"/>
    <w:rsid w:val="00D56160"/>
    <w:rsid w:val="00D61120"/>
    <w:rsid w:val="00D65F6C"/>
    <w:rsid w:val="00D75847"/>
    <w:rsid w:val="00D80657"/>
    <w:rsid w:val="00D82302"/>
    <w:rsid w:val="00D90E44"/>
    <w:rsid w:val="00DA490C"/>
    <w:rsid w:val="00DA53B4"/>
    <w:rsid w:val="00DA5E24"/>
    <w:rsid w:val="00DB2C59"/>
    <w:rsid w:val="00DC2029"/>
    <w:rsid w:val="00DD2F0A"/>
    <w:rsid w:val="00DE4BAA"/>
    <w:rsid w:val="00DE4C59"/>
    <w:rsid w:val="00DF30AF"/>
    <w:rsid w:val="00DF4EC4"/>
    <w:rsid w:val="00E0061B"/>
    <w:rsid w:val="00E04BE1"/>
    <w:rsid w:val="00E2000A"/>
    <w:rsid w:val="00E21AD2"/>
    <w:rsid w:val="00E21EE6"/>
    <w:rsid w:val="00E23D9B"/>
    <w:rsid w:val="00E42279"/>
    <w:rsid w:val="00E52C8E"/>
    <w:rsid w:val="00E556F3"/>
    <w:rsid w:val="00E60DCD"/>
    <w:rsid w:val="00E676C9"/>
    <w:rsid w:val="00E75DF1"/>
    <w:rsid w:val="00E803D4"/>
    <w:rsid w:val="00E817A2"/>
    <w:rsid w:val="00EC3A1F"/>
    <w:rsid w:val="00EC4C4B"/>
    <w:rsid w:val="00EC6244"/>
    <w:rsid w:val="00EC6785"/>
    <w:rsid w:val="00ED21AA"/>
    <w:rsid w:val="00EE1CBA"/>
    <w:rsid w:val="00EF30CC"/>
    <w:rsid w:val="00EF3AE0"/>
    <w:rsid w:val="00EF5222"/>
    <w:rsid w:val="00EF65DA"/>
    <w:rsid w:val="00F00A65"/>
    <w:rsid w:val="00F157FA"/>
    <w:rsid w:val="00F17D45"/>
    <w:rsid w:val="00F30CB8"/>
    <w:rsid w:val="00F43412"/>
    <w:rsid w:val="00F4716D"/>
    <w:rsid w:val="00F47C65"/>
    <w:rsid w:val="00F52C69"/>
    <w:rsid w:val="00F55F72"/>
    <w:rsid w:val="00F611AD"/>
    <w:rsid w:val="00F65C85"/>
    <w:rsid w:val="00F70572"/>
    <w:rsid w:val="00F72BC2"/>
    <w:rsid w:val="00F83F78"/>
    <w:rsid w:val="00F85A3B"/>
    <w:rsid w:val="00F93A18"/>
    <w:rsid w:val="00F96159"/>
    <w:rsid w:val="00FA0037"/>
    <w:rsid w:val="00FA100D"/>
    <w:rsid w:val="00FB6B36"/>
    <w:rsid w:val="00FE7512"/>
    <w:rsid w:val="00FF16E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C1E0"/>
  <w15:chartTrackingRefBased/>
  <w15:docId w15:val="{4B085D83-A469-4B40-A923-7CEE0E8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47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75</cp:revision>
  <dcterms:created xsi:type="dcterms:W3CDTF">2022-11-26T10:55:00Z</dcterms:created>
  <dcterms:modified xsi:type="dcterms:W3CDTF">2023-01-17T14:05:00Z</dcterms:modified>
</cp:coreProperties>
</file>