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A5F" w14:textId="6A6785B7" w:rsidR="008A22AA" w:rsidRPr="00C50602" w:rsidRDefault="003C571C" w:rsidP="003E3BC5">
      <w:pPr>
        <w:rPr>
          <w:u w:val="single"/>
        </w:rPr>
      </w:pPr>
      <w:r w:rsidRPr="00C50602">
        <w:rPr>
          <w:u w:val="single"/>
        </w:rPr>
        <w:t xml:space="preserve">Notulen vergadering Dorpsraad </w:t>
      </w:r>
      <w:r w:rsidR="0065322E">
        <w:rPr>
          <w:u w:val="single"/>
        </w:rPr>
        <w:t>13 februari</w:t>
      </w:r>
      <w:r w:rsidR="00C73C8A">
        <w:rPr>
          <w:u w:val="single"/>
        </w:rPr>
        <w:t xml:space="preserve"> 2023</w:t>
      </w:r>
    </w:p>
    <w:p w14:paraId="66CF8E8E" w14:textId="08CF9EA5" w:rsidR="003C571C" w:rsidRPr="00C50602" w:rsidRDefault="003C571C" w:rsidP="003E3BC5">
      <w:r w:rsidRPr="00C50602">
        <w:t>Aanwezig:</w:t>
      </w:r>
      <w:r w:rsidR="00121CFE" w:rsidRPr="00C50602">
        <w:t xml:space="preserve"> Jurrie</w:t>
      </w:r>
      <w:r w:rsidR="006A6CE3" w:rsidRPr="00C50602">
        <w:t xml:space="preserve"> Lentz</w:t>
      </w:r>
      <w:r w:rsidR="00121CFE" w:rsidRPr="00C50602">
        <w:t>, Gerard</w:t>
      </w:r>
      <w:r w:rsidR="00406B96" w:rsidRPr="00C50602">
        <w:t xml:space="preserve"> Hoogeboom</w:t>
      </w:r>
      <w:r w:rsidR="00121CFE" w:rsidRPr="00C50602">
        <w:t xml:space="preserve">, </w:t>
      </w:r>
      <w:r w:rsidR="006E5ABE" w:rsidRPr="00C50602">
        <w:t xml:space="preserve">Erik Rood, </w:t>
      </w:r>
      <w:r w:rsidR="00121CFE" w:rsidRPr="00C50602">
        <w:t>Roos</w:t>
      </w:r>
      <w:r w:rsidR="00406B96" w:rsidRPr="00C50602">
        <w:t xml:space="preserve"> Bruin</w:t>
      </w:r>
      <w:r w:rsidR="00121CFE" w:rsidRPr="00C50602">
        <w:t xml:space="preserve">, </w:t>
      </w:r>
      <w:r w:rsidR="001C5ACF" w:rsidRPr="00C50602">
        <w:t>Cees</w:t>
      </w:r>
      <w:r w:rsidR="003B7A88" w:rsidRPr="00C50602">
        <w:t xml:space="preserve"> Diekman</w:t>
      </w:r>
      <w:r w:rsidR="00B31DF0">
        <w:t>n</w:t>
      </w:r>
      <w:r w:rsidR="00CB3D76" w:rsidRPr="00C50602">
        <w:t>, Marja de Jong</w:t>
      </w:r>
      <w:r w:rsidR="00C73C8A">
        <w:t xml:space="preserve">, </w:t>
      </w:r>
      <w:r w:rsidR="00F6785F">
        <w:t xml:space="preserve">Sjors Bakker, </w:t>
      </w:r>
      <w:r w:rsidR="00540FFE">
        <w:t>Chris Ba</w:t>
      </w:r>
      <w:r w:rsidR="00906738">
        <w:t>e</w:t>
      </w:r>
      <w:r w:rsidR="00540FFE">
        <w:t xml:space="preserve">sjou, </w:t>
      </w:r>
      <w:r w:rsidR="0065322E">
        <w:t>Ronald Lou</w:t>
      </w:r>
      <w:r w:rsidR="004F6B07">
        <w:t>rens</w:t>
      </w:r>
      <w:r w:rsidR="00E803D4">
        <w:t xml:space="preserve"> </w:t>
      </w:r>
    </w:p>
    <w:p w14:paraId="35417E4A" w14:textId="679AEEA1" w:rsidR="00475FFA" w:rsidRDefault="0065322E" w:rsidP="003E3BC5">
      <w:r>
        <w:t xml:space="preserve">Afwezig: </w:t>
      </w:r>
      <w:r w:rsidRPr="00C50602">
        <w:t>Simone Keizer</w:t>
      </w:r>
    </w:p>
    <w:p w14:paraId="3DC18515" w14:textId="77777777" w:rsidR="0065322E" w:rsidRPr="00C50602" w:rsidRDefault="0065322E" w:rsidP="003E3BC5"/>
    <w:p w14:paraId="5FF6BAC7" w14:textId="77777777" w:rsidR="00475FFA" w:rsidRPr="00C50602" w:rsidRDefault="00475FFA" w:rsidP="00475FFA">
      <w:pPr>
        <w:rPr>
          <w:b/>
          <w:bCs/>
        </w:rPr>
      </w:pPr>
      <w:r w:rsidRPr="00C50602">
        <w:rPr>
          <w:b/>
          <w:bCs/>
        </w:rPr>
        <w:t xml:space="preserve">AGENDA </w:t>
      </w:r>
    </w:p>
    <w:p w14:paraId="17685E34" w14:textId="77777777" w:rsidR="00475FFA" w:rsidRPr="00C50602" w:rsidRDefault="00475FFA" w:rsidP="00475FFA">
      <w:r w:rsidRPr="00C50602">
        <w:t>Vergadering Dorpsraad Zwaagdijk-West</w:t>
      </w:r>
    </w:p>
    <w:p w14:paraId="19F2B8AD" w14:textId="137E878E" w:rsidR="00475FFA" w:rsidRPr="00C50602" w:rsidRDefault="00475FFA" w:rsidP="00475FFA">
      <w:r w:rsidRPr="00C50602">
        <w:t xml:space="preserve">Datum: </w:t>
      </w:r>
      <w:r w:rsidR="004F6B07">
        <w:t>13 februari</w:t>
      </w:r>
      <w:r w:rsidR="005D699C" w:rsidRPr="00C50602">
        <w:t xml:space="preserve"> </w:t>
      </w:r>
      <w:r w:rsidRPr="00C50602">
        <w:t>202</w:t>
      </w:r>
      <w:r w:rsidR="0048394E">
        <w:t>3</w:t>
      </w:r>
      <w:r w:rsidRPr="00C50602">
        <w:t>, 20.00 uur</w:t>
      </w:r>
    </w:p>
    <w:p w14:paraId="0FA378C7" w14:textId="77777777" w:rsidR="00475FFA" w:rsidRPr="00C50602" w:rsidRDefault="00475FFA" w:rsidP="00475FFA">
      <w:r w:rsidRPr="00C50602">
        <w:t>Locatie: Wildebras</w:t>
      </w:r>
    </w:p>
    <w:p w14:paraId="0D5D190D" w14:textId="77777777" w:rsidR="00475FFA" w:rsidRPr="00C50602" w:rsidRDefault="00475FFA" w:rsidP="00475FFA"/>
    <w:p w14:paraId="4796C863" w14:textId="60022700" w:rsidR="00475FFA" w:rsidRPr="00C50602" w:rsidRDefault="00475FFA" w:rsidP="00475FFA">
      <w:pPr>
        <w:pStyle w:val="Lijstalinea"/>
        <w:numPr>
          <w:ilvl w:val="0"/>
          <w:numId w:val="1"/>
        </w:numPr>
      </w:pPr>
      <w:r w:rsidRPr="00C50602">
        <w:t>Opening</w:t>
      </w:r>
    </w:p>
    <w:p w14:paraId="22284F2E" w14:textId="423D2006" w:rsidR="005D699C" w:rsidRPr="00C50602" w:rsidRDefault="005D699C" w:rsidP="005D699C">
      <w:pPr>
        <w:pStyle w:val="Lijstalinea"/>
        <w:numPr>
          <w:ilvl w:val="0"/>
          <w:numId w:val="1"/>
        </w:numPr>
      </w:pPr>
      <w:r w:rsidRPr="00C50602">
        <w:t>Mededelingen en ingekomen post</w:t>
      </w:r>
    </w:p>
    <w:p w14:paraId="1FFDF105" w14:textId="77777777" w:rsidR="00D94D1C" w:rsidRDefault="00A431C2" w:rsidP="004B2B7D">
      <w:pPr>
        <w:pStyle w:val="Lijstalinea"/>
        <w:numPr>
          <w:ilvl w:val="1"/>
          <w:numId w:val="1"/>
        </w:numPr>
        <w:ind w:left="1134"/>
      </w:pPr>
      <w:r>
        <w:t xml:space="preserve">Ingekomen post: </w:t>
      </w:r>
    </w:p>
    <w:p w14:paraId="1A469B59" w14:textId="764648ED" w:rsidR="00A431C2" w:rsidRDefault="00475145" w:rsidP="00D94D1C">
      <w:pPr>
        <w:pStyle w:val="Lijstalinea"/>
        <w:ind w:left="1134"/>
      </w:pPr>
      <w:r>
        <w:t>Kernraden maandag 27 maart, Jurrie gaat</w:t>
      </w:r>
      <w:r w:rsidR="009A52DD">
        <w:t xml:space="preserve">, </w:t>
      </w:r>
      <w:r w:rsidR="00360ABC">
        <w:t>Erik</w:t>
      </w:r>
      <w:r w:rsidR="009A52DD">
        <w:t xml:space="preserve"> gaat mee</w:t>
      </w:r>
      <w:r w:rsidR="00360ABC">
        <w:t>.</w:t>
      </w:r>
      <w:r w:rsidR="000130B4">
        <w:t xml:space="preserve"> De vraag is in hoeverre het zin heeft om aan deze afspraken te herinneren, </w:t>
      </w:r>
      <w:r w:rsidR="00D94D1C">
        <w:t xml:space="preserve">het gaat al jaren zo. Vb van </w:t>
      </w:r>
      <w:r w:rsidR="00415FF9">
        <w:t xml:space="preserve">Dorpsraad </w:t>
      </w:r>
      <w:r w:rsidR="00D94D1C">
        <w:t>later geïnformeerd dan de pers</w:t>
      </w:r>
      <w:r w:rsidR="00415FF9">
        <w:t>, dat is niet netjes.</w:t>
      </w:r>
      <w:r w:rsidR="00D94D1C">
        <w:t xml:space="preserve"> </w:t>
      </w:r>
      <w:r w:rsidR="00357270">
        <w:t>Kernraden hebben gezegd dat ze zich op willen heffen als het niet beter wordt.</w:t>
      </w:r>
    </w:p>
    <w:p w14:paraId="623B54F5" w14:textId="1D3E94A0" w:rsidR="009444FD" w:rsidRDefault="00BB2D76" w:rsidP="00D94D1C">
      <w:pPr>
        <w:pStyle w:val="Lijstalinea"/>
        <w:ind w:left="1134"/>
      </w:pPr>
      <w:r>
        <w:t xml:space="preserve">Bijeenkomst LEADER: </w:t>
      </w:r>
      <w:r w:rsidR="00BD3817">
        <w:t xml:space="preserve">kunnen we hier iets mee? </w:t>
      </w:r>
      <w:r w:rsidR="009444FD">
        <w:t>Kan het ook iets betekenen voor het onderhoud van het park? Jurrie haakt daarop in</w:t>
      </w:r>
      <w:r w:rsidR="00134EE5">
        <w:t xml:space="preserve"> met de </w:t>
      </w:r>
      <w:r w:rsidR="009444FD">
        <w:t xml:space="preserve">informatie </w:t>
      </w:r>
      <w:r w:rsidR="00134EE5">
        <w:t xml:space="preserve">die hij van Giel kreeg </w:t>
      </w:r>
      <w:r w:rsidR="009444FD">
        <w:t>over micro-minifonds, hij heeft</w:t>
      </w:r>
      <w:r w:rsidR="00134EE5">
        <w:t xml:space="preserve"> daar het meester Derrikspark benoemd. </w:t>
      </w:r>
      <w:r w:rsidR="005428EF">
        <w:t>Niemand kan die datum aansluiten.</w:t>
      </w:r>
    </w:p>
    <w:p w14:paraId="04D872CE" w14:textId="1D6DB77C" w:rsidR="005F6EC4" w:rsidRDefault="005F6EC4" w:rsidP="00D94D1C">
      <w:pPr>
        <w:pStyle w:val="Lijstalinea"/>
        <w:ind w:left="1134"/>
      </w:pPr>
      <w:r>
        <w:t xml:space="preserve">Vrijdag 10 maart NL Doet, zoeken </w:t>
      </w:r>
      <w:r w:rsidR="000C5EF2">
        <w:t>ze nog een activiteit</w:t>
      </w:r>
      <w:r w:rsidR="00415FF9">
        <w:t>? Roos vraagt dit na.</w:t>
      </w:r>
    </w:p>
    <w:p w14:paraId="2EC9DB42" w14:textId="7D44DD8A" w:rsidR="00731AAC" w:rsidRPr="00C50602" w:rsidRDefault="00475FFA" w:rsidP="00731AAC">
      <w:pPr>
        <w:pStyle w:val="Lijstalinea"/>
        <w:numPr>
          <w:ilvl w:val="0"/>
          <w:numId w:val="1"/>
        </w:numPr>
      </w:pPr>
      <w:r w:rsidRPr="00C50602">
        <w:t>Werkgroepen</w:t>
      </w:r>
    </w:p>
    <w:p w14:paraId="61E1822E" w14:textId="6FA28813" w:rsidR="00044161" w:rsidRDefault="00044161" w:rsidP="004B2B7D">
      <w:pPr>
        <w:pStyle w:val="Lijstalinea"/>
        <w:numPr>
          <w:ilvl w:val="1"/>
          <w:numId w:val="1"/>
        </w:numPr>
        <w:ind w:left="1134"/>
      </w:pPr>
      <w:r>
        <w:t>Werkgroep BWH 76</w:t>
      </w:r>
      <w:r w:rsidR="00F43412">
        <w:t xml:space="preserve"> </w:t>
      </w:r>
      <w:r>
        <w:t>/</w:t>
      </w:r>
      <w:r w:rsidR="00F43412">
        <w:t xml:space="preserve"> </w:t>
      </w:r>
      <w:r>
        <w:t>76A</w:t>
      </w:r>
      <w:r w:rsidR="00787AF2">
        <w:t xml:space="preserve"> – Roos licht de </w:t>
      </w:r>
      <w:r w:rsidR="009E1B10">
        <w:t xml:space="preserve">ontwikkelingen van de afgelopen weken toe, </w:t>
      </w:r>
      <w:r w:rsidR="006864D0">
        <w:t xml:space="preserve">en de actuele ontwikkelingen (brief van de Provincie). </w:t>
      </w:r>
    </w:p>
    <w:p w14:paraId="494B2F32" w14:textId="32FE141E" w:rsidR="00B819B2" w:rsidRDefault="00B819B2" w:rsidP="00B819B2">
      <w:pPr>
        <w:pStyle w:val="Lijstalinea"/>
        <w:ind w:left="1134"/>
      </w:pPr>
      <w:r>
        <w:t xml:space="preserve">De werkgroep </w:t>
      </w:r>
      <w:r w:rsidR="00315F1B">
        <w:t>zou op 1 maart weer bij elkaar komen</w:t>
      </w:r>
      <w:r w:rsidR="009C76D0">
        <w:t xml:space="preserve">, dat moet eerder. De werkgroep </w:t>
      </w:r>
      <w:r w:rsidR="00473B3E">
        <w:t>is aan zet om weer in actie te komen</w:t>
      </w:r>
      <w:r w:rsidR="00A259C4">
        <w:t xml:space="preserve"> (eerder). </w:t>
      </w:r>
    </w:p>
    <w:p w14:paraId="234C19AC" w14:textId="2BD8A226" w:rsidR="00044161" w:rsidRDefault="00044161" w:rsidP="004B2B7D">
      <w:pPr>
        <w:pStyle w:val="Lijstalinea"/>
        <w:numPr>
          <w:ilvl w:val="1"/>
          <w:numId w:val="1"/>
        </w:numPr>
        <w:ind w:left="1134"/>
      </w:pPr>
      <w:r w:rsidRPr="0057361A">
        <w:t>Woningbouw</w:t>
      </w:r>
    </w:p>
    <w:p w14:paraId="30D16964" w14:textId="7121C666" w:rsidR="0012006E" w:rsidRDefault="00931F35" w:rsidP="004B2B7D">
      <w:pPr>
        <w:pStyle w:val="Lijstalinea"/>
        <w:ind w:left="1134"/>
      </w:pPr>
      <w:r>
        <w:t xml:space="preserve">Perenlaan: </w:t>
      </w:r>
      <w:r w:rsidR="00C94D37">
        <w:t>geen nieuws.</w:t>
      </w:r>
    </w:p>
    <w:p w14:paraId="294B3A75" w14:textId="73D7D2DD" w:rsidR="00B46429" w:rsidRPr="0057361A" w:rsidRDefault="00931F35" w:rsidP="00B46429">
      <w:pPr>
        <w:pStyle w:val="Lijstalinea"/>
        <w:ind w:left="1134"/>
      </w:pPr>
      <w:r>
        <w:t xml:space="preserve">Hermans: </w:t>
      </w:r>
      <w:r w:rsidR="00064D45">
        <w:t xml:space="preserve">er is een nieuwe projectleider bij de gemeente </w:t>
      </w:r>
      <w:r w:rsidR="00AF3CE3">
        <w:t xml:space="preserve">Medemblik: </w:t>
      </w:r>
      <w:r w:rsidR="00064D45">
        <w:t>Nies de Jager</w:t>
      </w:r>
      <w:r w:rsidR="00AF3CE3">
        <w:t>, het plannen, tekenen etc wordt opgepakt</w:t>
      </w:r>
      <w:r w:rsidR="00064D45">
        <w:t xml:space="preserve"> </w:t>
      </w:r>
      <w:r w:rsidR="00AF3CE3">
        <w:t xml:space="preserve">door het bureau </w:t>
      </w:r>
      <w:r w:rsidR="00064D45">
        <w:t>Urban Synergy</w:t>
      </w:r>
      <w:r w:rsidR="00AF3CE3">
        <w:t xml:space="preserve">. </w:t>
      </w:r>
      <w:r w:rsidR="00B46429">
        <w:t xml:space="preserve">Zij zullen dan ook zsm een participatiemoment plannen met de </w:t>
      </w:r>
      <w:r w:rsidR="002029DA">
        <w:t>omwonenden.</w:t>
      </w:r>
    </w:p>
    <w:p w14:paraId="398191BC" w14:textId="156AB1AC" w:rsidR="00044161" w:rsidRDefault="00044161" w:rsidP="004B2B7D">
      <w:pPr>
        <w:pStyle w:val="Lijstalinea"/>
        <w:numPr>
          <w:ilvl w:val="1"/>
          <w:numId w:val="1"/>
        </w:numPr>
        <w:ind w:left="1134"/>
      </w:pPr>
      <w:r>
        <w:t>Meester Derrikspark</w:t>
      </w:r>
      <w:r w:rsidR="00997983">
        <w:t xml:space="preserve"> </w:t>
      </w:r>
      <w:r w:rsidR="002029DA">
        <w:t xml:space="preserve">– weinig nieuws, </w:t>
      </w:r>
      <w:r w:rsidR="00A2295E">
        <w:t xml:space="preserve">binnenkort beginnen ze weer met de vrijwilligers op zaterdagochtend. </w:t>
      </w:r>
      <w:r w:rsidR="00997128">
        <w:t xml:space="preserve">Bomen zijn nodig. </w:t>
      </w:r>
    </w:p>
    <w:p w14:paraId="392ED1E6" w14:textId="3C8A5F71" w:rsidR="008D133C" w:rsidRDefault="008D133C" w:rsidP="008D133C">
      <w:pPr>
        <w:pStyle w:val="Lijstalinea"/>
        <w:ind w:left="1134"/>
      </w:pPr>
      <w:r>
        <w:t xml:space="preserve">Er zijn poepzakjes geplaatst, via </w:t>
      </w:r>
      <w:r w:rsidR="00D27A31">
        <w:t xml:space="preserve">Nico van Diepen van de gemeente verzorgd. </w:t>
      </w:r>
    </w:p>
    <w:p w14:paraId="3AC0A041" w14:textId="22FA3095" w:rsidR="00044161" w:rsidRDefault="00044161" w:rsidP="004B2B7D">
      <w:pPr>
        <w:pStyle w:val="Lijstalinea"/>
        <w:numPr>
          <w:ilvl w:val="1"/>
          <w:numId w:val="1"/>
        </w:numPr>
        <w:ind w:left="1134"/>
      </w:pPr>
      <w:r>
        <w:t>Energietransitie</w:t>
      </w:r>
      <w:r w:rsidR="000D38DB">
        <w:t xml:space="preserve"> </w:t>
      </w:r>
    </w:p>
    <w:p w14:paraId="0AD0B7FB" w14:textId="09DB07CF" w:rsidR="00044161" w:rsidRDefault="00044161" w:rsidP="004B2B7D">
      <w:pPr>
        <w:pStyle w:val="Lijstalinea"/>
        <w:numPr>
          <w:ilvl w:val="1"/>
          <w:numId w:val="1"/>
        </w:numPr>
        <w:ind w:left="1134"/>
      </w:pPr>
      <w:r>
        <w:t>Kromme Leek</w:t>
      </w:r>
      <w:r w:rsidR="007501D7">
        <w:t xml:space="preserve"> – geen nieuws</w:t>
      </w:r>
    </w:p>
    <w:p w14:paraId="042ECDE9" w14:textId="373ADB9B" w:rsidR="00044161" w:rsidRDefault="00044161" w:rsidP="004B2B7D">
      <w:pPr>
        <w:pStyle w:val="Lijstalinea"/>
        <w:numPr>
          <w:ilvl w:val="1"/>
          <w:numId w:val="1"/>
        </w:numPr>
        <w:ind w:left="1134"/>
      </w:pPr>
      <w:r>
        <w:t>Zevenhuis</w:t>
      </w:r>
      <w:r w:rsidR="009632BE">
        <w:t xml:space="preserve"> – geen nieuws</w:t>
      </w:r>
    </w:p>
    <w:p w14:paraId="129E2031" w14:textId="3EA8C6FD" w:rsidR="00044161" w:rsidRDefault="00044161" w:rsidP="004B2B7D">
      <w:pPr>
        <w:pStyle w:val="Lijstalinea"/>
        <w:numPr>
          <w:ilvl w:val="1"/>
          <w:numId w:val="1"/>
        </w:numPr>
        <w:ind w:left="1134"/>
      </w:pPr>
      <w:r>
        <w:t>Zorg</w:t>
      </w:r>
      <w:r w:rsidR="007501D7">
        <w:t xml:space="preserve"> </w:t>
      </w:r>
      <w:r w:rsidR="005E4843">
        <w:t>–</w:t>
      </w:r>
      <w:r w:rsidR="007501D7">
        <w:t xml:space="preserve"> </w:t>
      </w:r>
      <w:r w:rsidR="001950ED">
        <w:t>geen nieuws</w:t>
      </w:r>
    </w:p>
    <w:p w14:paraId="5745A249" w14:textId="66A1814A" w:rsidR="00044161" w:rsidRDefault="00044161" w:rsidP="004B2B7D">
      <w:pPr>
        <w:pStyle w:val="Lijstalinea"/>
        <w:numPr>
          <w:ilvl w:val="1"/>
          <w:numId w:val="1"/>
        </w:numPr>
        <w:ind w:left="1134"/>
      </w:pPr>
      <w:r>
        <w:t>Lief en Leed</w:t>
      </w:r>
      <w:r w:rsidR="00267646">
        <w:t xml:space="preserve"> </w:t>
      </w:r>
      <w:r w:rsidR="004F0485">
        <w:t>–</w:t>
      </w:r>
      <w:r w:rsidR="00267646">
        <w:t xml:space="preserve"> </w:t>
      </w:r>
      <w:r w:rsidR="001950ED">
        <w:t>geen nieuws</w:t>
      </w:r>
    </w:p>
    <w:p w14:paraId="0774AB21" w14:textId="64752449" w:rsidR="0074356C" w:rsidRDefault="0074356C" w:rsidP="0074356C">
      <w:pPr>
        <w:pStyle w:val="Lijstalinea"/>
        <w:numPr>
          <w:ilvl w:val="0"/>
          <w:numId w:val="1"/>
        </w:numPr>
      </w:pPr>
      <w:r w:rsidRPr="00C50602">
        <w:t>Wat verder ter tafel komt</w:t>
      </w:r>
      <w:r w:rsidR="004C1750">
        <w:t>/</w:t>
      </w:r>
      <w:r w:rsidRPr="00C50602">
        <w:t>rondvraag:</w:t>
      </w:r>
    </w:p>
    <w:p w14:paraId="5C9E4F70" w14:textId="5491A565" w:rsidR="001E723D" w:rsidRDefault="007011CE" w:rsidP="00892FFF">
      <w:pPr>
        <w:pStyle w:val="Lijstalinea"/>
        <w:numPr>
          <w:ilvl w:val="0"/>
          <w:numId w:val="5"/>
        </w:numPr>
      </w:pPr>
      <w:r>
        <w:t>De nieuwe persoon bij de gemeente, vervanger van Karin Kaag, blijkt toch niet ons nieuwe contactpersoon te worden. Er komt iemand anders</w:t>
      </w:r>
      <w:r w:rsidR="004A0346">
        <w:t xml:space="preserve"> en daar zal Jurrie </w:t>
      </w:r>
      <w:r w:rsidR="00212C12">
        <w:t>tzt contact mee opnemen en uitnodigen voor de vergadering</w:t>
      </w:r>
      <w:r>
        <w:t xml:space="preserve">. </w:t>
      </w:r>
    </w:p>
    <w:p w14:paraId="69A94604" w14:textId="22732ADF" w:rsidR="00892FFF" w:rsidRDefault="00892FFF" w:rsidP="00892FFF">
      <w:pPr>
        <w:pStyle w:val="Lijstalinea"/>
        <w:numPr>
          <w:ilvl w:val="0"/>
          <w:numId w:val="5"/>
        </w:numPr>
      </w:pPr>
      <w:r>
        <w:t xml:space="preserve">Wijkagent: Jurrie heeft contact gehad met </w:t>
      </w:r>
      <w:r w:rsidR="00C74495">
        <w:t xml:space="preserve">de wijkagent; </w:t>
      </w:r>
      <w:r>
        <w:t xml:space="preserve">de heer Leguit, gesproken over alles wat er gebeurt in het dorp, m.n. bij de Wildebras. Hij was bekend met de problemen, wist niet dat het weer opspeelde. Oproep aan allen om </w:t>
      </w:r>
      <w:r w:rsidR="00546544">
        <w:t xml:space="preserve">bij onraad contact op te nemen met 0900-8844. Nummerborden, gegevens etc mogen genoteerd worden en doorgegeven. </w:t>
      </w:r>
    </w:p>
    <w:p w14:paraId="58C58239" w14:textId="5A258439" w:rsidR="005401D4" w:rsidRDefault="005401D4" w:rsidP="00892FFF">
      <w:pPr>
        <w:pStyle w:val="Lijstalinea"/>
        <w:numPr>
          <w:ilvl w:val="0"/>
          <w:numId w:val="5"/>
        </w:numPr>
      </w:pPr>
      <w:r>
        <w:t xml:space="preserve">Er is gevraagd of de Dorpsraad een stukje tekst aan wil leveren voor de website van de Wildebras. </w:t>
      </w:r>
      <w:r w:rsidR="00EA6407">
        <w:t xml:space="preserve">Jurrie zal dat verzorgen. </w:t>
      </w:r>
    </w:p>
    <w:p w14:paraId="6C4E6B6D" w14:textId="068586CA" w:rsidR="009A49F7" w:rsidRDefault="009A49F7" w:rsidP="00892FFF">
      <w:pPr>
        <w:pStyle w:val="Lijstalinea"/>
        <w:numPr>
          <w:ilvl w:val="0"/>
          <w:numId w:val="5"/>
        </w:numPr>
      </w:pPr>
      <w:r>
        <w:t>Vrijdag 24 februari is de jaarvergadering van de Wildebras</w:t>
      </w:r>
      <w:r w:rsidR="00C74495">
        <w:t>, Jurrie sluit hier bij aan</w:t>
      </w:r>
      <w:r>
        <w:t xml:space="preserve">. </w:t>
      </w:r>
    </w:p>
    <w:p w14:paraId="2566DDDF" w14:textId="44BB3D62" w:rsidR="00C63380" w:rsidRDefault="00C63380" w:rsidP="00892FFF">
      <w:pPr>
        <w:pStyle w:val="Lijstalinea"/>
        <w:numPr>
          <w:ilvl w:val="0"/>
          <w:numId w:val="5"/>
        </w:numPr>
      </w:pPr>
      <w:r>
        <w:t xml:space="preserve">Chris vraagt nog aandacht voor de kuilen in de Balkeweiterhoek, het is </w:t>
      </w:r>
      <w:r w:rsidR="00F66142">
        <w:t>zonde hoe slecht het eruit ziet. We nemen dit mee als we de gemeente weer spreken.</w:t>
      </w:r>
    </w:p>
    <w:sectPr w:rsidR="00C63380" w:rsidSect="00EE1CBA">
      <w:footerReference w:type="even" r:id="rId7"/>
      <w:footerReference w:type="default" r:id="rId8"/>
      <w:footerReference w:type="first" r:id="rId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45C0" w14:textId="77777777" w:rsidR="006C2603" w:rsidRDefault="006C2603" w:rsidP="00C13F97">
      <w:pPr>
        <w:spacing w:line="240" w:lineRule="auto"/>
      </w:pPr>
      <w:r>
        <w:separator/>
      </w:r>
    </w:p>
  </w:endnote>
  <w:endnote w:type="continuationSeparator" w:id="0">
    <w:p w14:paraId="043F4267" w14:textId="77777777" w:rsidR="006C2603" w:rsidRDefault="006C2603"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8DD"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214"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54B9"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B91D" w14:textId="77777777" w:rsidR="006C2603" w:rsidRDefault="006C2603" w:rsidP="00C13F97">
      <w:pPr>
        <w:spacing w:line="240" w:lineRule="auto"/>
      </w:pPr>
      <w:r>
        <w:separator/>
      </w:r>
    </w:p>
  </w:footnote>
  <w:footnote w:type="continuationSeparator" w:id="0">
    <w:p w14:paraId="136C15ED" w14:textId="77777777" w:rsidR="006C2603" w:rsidRDefault="006C2603"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400A"/>
    <w:multiLevelType w:val="hybridMultilevel"/>
    <w:tmpl w:val="CF78BA34"/>
    <w:lvl w:ilvl="0" w:tplc="6390F8DA">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6DEC7410">
      <w:numFmt w:val="bullet"/>
      <w:lvlText w:val="-"/>
      <w:lvlJc w:val="left"/>
      <w:pPr>
        <w:ind w:left="2880" w:hanging="360"/>
      </w:pPr>
      <w:rPr>
        <w:rFonts w:ascii="Arial" w:eastAsiaTheme="minorHAnsi" w:hAnsi="Arial" w:cs="Aria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C776B3"/>
    <w:multiLevelType w:val="hybridMultilevel"/>
    <w:tmpl w:val="1CF4092A"/>
    <w:lvl w:ilvl="0" w:tplc="86C8182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EB392E"/>
    <w:multiLevelType w:val="hybridMultilevel"/>
    <w:tmpl w:val="CFBACB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A65C50"/>
    <w:multiLevelType w:val="hybridMultilevel"/>
    <w:tmpl w:val="79BA69D6"/>
    <w:lvl w:ilvl="0" w:tplc="97D0B5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076119"/>
    <w:multiLevelType w:val="hybridMultilevel"/>
    <w:tmpl w:val="9D962E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89703503">
    <w:abstractNumId w:val="0"/>
  </w:num>
  <w:num w:numId="2" w16cid:durableId="2051293826">
    <w:abstractNumId w:val="4"/>
  </w:num>
  <w:num w:numId="3" w16cid:durableId="2018147671">
    <w:abstractNumId w:val="3"/>
  </w:num>
  <w:num w:numId="4" w16cid:durableId="1827630279">
    <w:abstractNumId w:val="1"/>
  </w:num>
  <w:num w:numId="5" w16cid:durableId="1757288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1C"/>
    <w:rsid w:val="000011FB"/>
    <w:rsid w:val="000130B4"/>
    <w:rsid w:val="000238B0"/>
    <w:rsid w:val="00023D47"/>
    <w:rsid w:val="0003530E"/>
    <w:rsid w:val="000373B3"/>
    <w:rsid w:val="00043E93"/>
    <w:rsid w:val="00044161"/>
    <w:rsid w:val="00061F0C"/>
    <w:rsid w:val="00064D45"/>
    <w:rsid w:val="0006597E"/>
    <w:rsid w:val="00072961"/>
    <w:rsid w:val="00076CF4"/>
    <w:rsid w:val="000812D5"/>
    <w:rsid w:val="0009269B"/>
    <w:rsid w:val="00092E0A"/>
    <w:rsid w:val="000A30B2"/>
    <w:rsid w:val="000B0456"/>
    <w:rsid w:val="000B7E64"/>
    <w:rsid w:val="000C0A68"/>
    <w:rsid w:val="000C5EF2"/>
    <w:rsid w:val="000D10E8"/>
    <w:rsid w:val="000D38DB"/>
    <w:rsid w:val="000E24B3"/>
    <w:rsid w:val="000E780A"/>
    <w:rsid w:val="000F0154"/>
    <w:rsid w:val="001007A7"/>
    <w:rsid w:val="00106403"/>
    <w:rsid w:val="0012006E"/>
    <w:rsid w:val="00121CFE"/>
    <w:rsid w:val="00134EE5"/>
    <w:rsid w:val="00137DDA"/>
    <w:rsid w:val="00157F2E"/>
    <w:rsid w:val="00176A2D"/>
    <w:rsid w:val="00186B35"/>
    <w:rsid w:val="00194B3C"/>
    <w:rsid w:val="001950ED"/>
    <w:rsid w:val="001A11FF"/>
    <w:rsid w:val="001A3CB2"/>
    <w:rsid w:val="001A586D"/>
    <w:rsid w:val="001A7C8B"/>
    <w:rsid w:val="001B2D28"/>
    <w:rsid w:val="001C5ACF"/>
    <w:rsid w:val="001C7382"/>
    <w:rsid w:val="001D48F8"/>
    <w:rsid w:val="001E06C3"/>
    <w:rsid w:val="001E2E6B"/>
    <w:rsid w:val="001E723D"/>
    <w:rsid w:val="001F4DC7"/>
    <w:rsid w:val="001F70E9"/>
    <w:rsid w:val="001F7215"/>
    <w:rsid w:val="002029DA"/>
    <w:rsid w:val="00207498"/>
    <w:rsid w:val="00212C12"/>
    <w:rsid w:val="00216CC7"/>
    <w:rsid w:val="00221D65"/>
    <w:rsid w:val="002234A9"/>
    <w:rsid w:val="002238E2"/>
    <w:rsid w:val="00240695"/>
    <w:rsid w:val="00242FEF"/>
    <w:rsid w:val="00266810"/>
    <w:rsid w:val="00267646"/>
    <w:rsid w:val="0029097B"/>
    <w:rsid w:val="0029326A"/>
    <w:rsid w:val="002A604A"/>
    <w:rsid w:val="002A642F"/>
    <w:rsid w:val="002B2717"/>
    <w:rsid w:val="002D50DF"/>
    <w:rsid w:val="002E27DA"/>
    <w:rsid w:val="003073EA"/>
    <w:rsid w:val="00315F1B"/>
    <w:rsid w:val="0033157B"/>
    <w:rsid w:val="0033175F"/>
    <w:rsid w:val="003465DF"/>
    <w:rsid w:val="00346E40"/>
    <w:rsid w:val="003479F0"/>
    <w:rsid w:val="003559A7"/>
    <w:rsid w:val="00357270"/>
    <w:rsid w:val="00360ABC"/>
    <w:rsid w:val="003724B3"/>
    <w:rsid w:val="00383783"/>
    <w:rsid w:val="0039210C"/>
    <w:rsid w:val="003A0ADB"/>
    <w:rsid w:val="003B7A88"/>
    <w:rsid w:val="003C1AFD"/>
    <w:rsid w:val="003C331C"/>
    <w:rsid w:val="003C3690"/>
    <w:rsid w:val="003C550E"/>
    <w:rsid w:val="003C571C"/>
    <w:rsid w:val="003D7B61"/>
    <w:rsid w:val="003E3BC5"/>
    <w:rsid w:val="003F0D71"/>
    <w:rsid w:val="003F4FF5"/>
    <w:rsid w:val="00406B96"/>
    <w:rsid w:val="00412751"/>
    <w:rsid w:val="00415FF9"/>
    <w:rsid w:val="00442942"/>
    <w:rsid w:val="00445015"/>
    <w:rsid w:val="00447D85"/>
    <w:rsid w:val="00466451"/>
    <w:rsid w:val="0047065C"/>
    <w:rsid w:val="00473B3E"/>
    <w:rsid w:val="00474749"/>
    <w:rsid w:val="00475145"/>
    <w:rsid w:val="00475FFA"/>
    <w:rsid w:val="00476487"/>
    <w:rsid w:val="004825C3"/>
    <w:rsid w:val="0048394E"/>
    <w:rsid w:val="004844F5"/>
    <w:rsid w:val="004A0346"/>
    <w:rsid w:val="004A2C9F"/>
    <w:rsid w:val="004A71AE"/>
    <w:rsid w:val="004B2B7D"/>
    <w:rsid w:val="004B6A6F"/>
    <w:rsid w:val="004C1750"/>
    <w:rsid w:val="004E057B"/>
    <w:rsid w:val="004E32A8"/>
    <w:rsid w:val="004E3492"/>
    <w:rsid w:val="004F0485"/>
    <w:rsid w:val="004F6B07"/>
    <w:rsid w:val="005011AA"/>
    <w:rsid w:val="00512392"/>
    <w:rsid w:val="0052118E"/>
    <w:rsid w:val="005249D1"/>
    <w:rsid w:val="00525207"/>
    <w:rsid w:val="0053473F"/>
    <w:rsid w:val="005401D4"/>
    <w:rsid w:val="00540FFE"/>
    <w:rsid w:val="005428EF"/>
    <w:rsid w:val="00546544"/>
    <w:rsid w:val="005531A8"/>
    <w:rsid w:val="00557435"/>
    <w:rsid w:val="00563ECE"/>
    <w:rsid w:val="00573A7F"/>
    <w:rsid w:val="00575499"/>
    <w:rsid w:val="005759B0"/>
    <w:rsid w:val="00576B56"/>
    <w:rsid w:val="00582BF5"/>
    <w:rsid w:val="005A405D"/>
    <w:rsid w:val="005A7C22"/>
    <w:rsid w:val="005D699C"/>
    <w:rsid w:val="005E09B4"/>
    <w:rsid w:val="005E4843"/>
    <w:rsid w:val="005E4A3B"/>
    <w:rsid w:val="005F6EC4"/>
    <w:rsid w:val="00600D3C"/>
    <w:rsid w:val="00615D4F"/>
    <w:rsid w:val="00617D09"/>
    <w:rsid w:val="00636883"/>
    <w:rsid w:val="00637D6E"/>
    <w:rsid w:val="006420B1"/>
    <w:rsid w:val="0065322E"/>
    <w:rsid w:val="00661CD6"/>
    <w:rsid w:val="006768E7"/>
    <w:rsid w:val="006864D0"/>
    <w:rsid w:val="006A6693"/>
    <w:rsid w:val="006A6CE3"/>
    <w:rsid w:val="006B63F6"/>
    <w:rsid w:val="006B6C9A"/>
    <w:rsid w:val="006C2603"/>
    <w:rsid w:val="006C2CE7"/>
    <w:rsid w:val="006C395D"/>
    <w:rsid w:val="006C3B52"/>
    <w:rsid w:val="006C473F"/>
    <w:rsid w:val="006D7A56"/>
    <w:rsid w:val="006E15D8"/>
    <w:rsid w:val="006E4650"/>
    <w:rsid w:val="006E5ABE"/>
    <w:rsid w:val="006F77E3"/>
    <w:rsid w:val="007011CE"/>
    <w:rsid w:val="00731AAC"/>
    <w:rsid w:val="0074356C"/>
    <w:rsid w:val="00745E21"/>
    <w:rsid w:val="00747F17"/>
    <w:rsid w:val="007501D7"/>
    <w:rsid w:val="00750ADA"/>
    <w:rsid w:val="00752245"/>
    <w:rsid w:val="007536A8"/>
    <w:rsid w:val="00754F36"/>
    <w:rsid w:val="007663B4"/>
    <w:rsid w:val="007702A5"/>
    <w:rsid w:val="0077552E"/>
    <w:rsid w:val="007803FB"/>
    <w:rsid w:val="00787AF2"/>
    <w:rsid w:val="00787F4A"/>
    <w:rsid w:val="00796EA1"/>
    <w:rsid w:val="007A17F6"/>
    <w:rsid w:val="007A25AB"/>
    <w:rsid w:val="007A73A1"/>
    <w:rsid w:val="007B0614"/>
    <w:rsid w:val="007B0EED"/>
    <w:rsid w:val="007C4D57"/>
    <w:rsid w:val="007D1DC7"/>
    <w:rsid w:val="007D25DB"/>
    <w:rsid w:val="007F0CF0"/>
    <w:rsid w:val="007F5BB3"/>
    <w:rsid w:val="008111DF"/>
    <w:rsid w:val="008148E2"/>
    <w:rsid w:val="00817596"/>
    <w:rsid w:val="00824058"/>
    <w:rsid w:val="008246B3"/>
    <w:rsid w:val="00840DC8"/>
    <w:rsid w:val="0085215D"/>
    <w:rsid w:val="0086078F"/>
    <w:rsid w:val="00863631"/>
    <w:rsid w:val="00870EB0"/>
    <w:rsid w:val="00871E9A"/>
    <w:rsid w:val="00874430"/>
    <w:rsid w:val="00876341"/>
    <w:rsid w:val="0088748A"/>
    <w:rsid w:val="00890ACB"/>
    <w:rsid w:val="00892FFF"/>
    <w:rsid w:val="0089310E"/>
    <w:rsid w:val="00893262"/>
    <w:rsid w:val="00896499"/>
    <w:rsid w:val="00896B01"/>
    <w:rsid w:val="008A22AA"/>
    <w:rsid w:val="008A3D07"/>
    <w:rsid w:val="008B05BE"/>
    <w:rsid w:val="008B5B76"/>
    <w:rsid w:val="008C2C18"/>
    <w:rsid w:val="008D133C"/>
    <w:rsid w:val="008D5F37"/>
    <w:rsid w:val="008E7ABA"/>
    <w:rsid w:val="008F51BB"/>
    <w:rsid w:val="008F7D74"/>
    <w:rsid w:val="00903A46"/>
    <w:rsid w:val="00903FFE"/>
    <w:rsid w:val="00906738"/>
    <w:rsid w:val="00920EA9"/>
    <w:rsid w:val="0092170B"/>
    <w:rsid w:val="0092316C"/>
    <w:rsid w:val="00923C23"/>
    <w:rsid w:val="0092421B"/>
    <w:rsid w:val="00931F35"/>
    <w:rsid w:val="0093722B"/>
    <w:rsid w:val="009444FD"/>
    <w:rsid w:val="009520EF"/>
    <w:rsid w:val="00955B38"/>
    <w:rsid w:val="009632BE"/>
    <w:rsid w:val="00965441"/>
    <w:rsid w:val="0096645E"/>
    <w:rsid w:val="009815B5"/>
    <w:rsid w:val="009864C7"/>
    <w:rsid w:val="00997128"/>
    <w:rsid w:val="00997983"/>
    <w:rsid w:val="009A1B7B"/>
    <w:rsid w:val="009A49F7"/>
    <w:rsid w:val="009A52DD"/>
    <w:rsid w:val="009A645E"/>
    <w:rsid w:val="009B3DC6"/>
    <w:rsid w:val="009B5938"/>
    <w:rsid w:val="009C76D0"/>
    <w:rsid w:val="009E1B10"/>
    <w:rsid w:val="009E7B62"/>
    <w:rsid w:val="00A06842"/>
    <w:rsid w:val="00A068DF"/>
    <w:rsid w:val="00A073FA"/>
    <w:rsid w:val="00A145E2"/>
    <w:rsid w:val="00A14C36"/>
    <w:rsid w:val="00A16947"/>
    <w:rsid w:val="00A22841"/>
    <w:rsid w:val="00A2295E"/>
    <w:rsid w:val="00A259C4"/>
    <w:rsid w:val="00A3670E"/>
    <w:rsid w:val="00A37F9F"/>
    <w:rsid w:val="00A431C2"/>
    <w:rsid w:val="00A4575C"/>
    <w:rsid w:val="00A6281A"/>
    <w:rsid w:val="00A73C61"/>
    <w:rsid w:val="00A77ADB"/>
    <w:rsid w:val="00A834BF"/>
    <w:rsid w:val="00AA134B"/>
    <w:rsid w:val="00AA1A24"/>
    <w:rsid w:val="00AA76E8"/>
    <w:rsid w:val="00AC21F8"/>
    <w:rsid w:val="00AC7831"/>
    <w:rsid w:val="00AD3C88"/>
    <w:rsid w:val="00AD4509"/>
    <w:rsid w:val="00AD7002"/>
    <w:rsid w:val="00AE5B90"/>
    <w:rsid w:val="00AF13F8"/>
    <w:rsid w:val="00AF1FD5"/>
    <w:rsid w:val="00AF3CE3"/>
    <w:rsid w:val="00AF73BB"/>
    <w:rsid w:val="00B007A0"/>
    <w:rsid w:val="00B31DF0"/>
    <w:rsid w:val="00B34DF6"/>
    <w:rsid w:val="00B405E2"/>
    <w:rsid w:val="00B44C72"/>
    <w:rsid w:val="00B46429"/>
    <w:rsid w:val="00B52475"/>
    <w:rsid w:val="00B550D1"/>
    <w:rsid w:val="00B61C79"/>
    <w:rsid w:val="00B62569"/>
    <w:rsid w:val="00B73FA2"/>
    <w:rsid w:val="00B819B2"/>
    <w:rsid w:val="00B9305A"/>
    <w:rsid w:val="00BB1018"/>
    <w:rsid w:val="00BB2D76"/>
    <w:rsid w:val="00BC1350"/>
    <w:rsid w:val="00BC598A"/>
    <w:rsid w:val="00BD3817"/>
    <w:rsid w:val="00BD3C06"/>
    <w:rsid w:val="00C12028"/>
    <w:rsid w:val="00C13F97"/>
    <w:rsid w:val="00C252D9"/>
    <w:rsid w:val="00C319CB"/>
    <w:rsid w:val="00C34730"/>
    <w:rsid w:val="00C362B5"/>
    <w:rsid w:val="00C454C6"/>
    <w:rsid w:val="00C462A1"/>
    <w:rsid w:val="00C50602"/>
    <w:rsid w:val="00C55F0D"/>
    <w:rsid w:val="00C63380"/>
    <w:rsid w:val="00C634DA"/>
    <w:rsid w:val="00C73C8A"/>
    <w:rsid w:val="00C74495"/>
    <w:rsid w:val="00C74FC0"/>
    <w:rsid w:val="00C7557E"/>
    <w:rsid w:val="00C94D37"/>
    <w:rsid w:val="00C96CA6"/>
    <w:rsid w:val="00CA1DAF"/>
    <w:rsid w:val="00CB3D76"/>
    <w:rsid w:val="00CB4063"/>
    <w:rsid w:val="00CB773A"/>
    <w:rsid w:val="00CC2CCC"/>
    <w:rsid w:val="00CF2E39"/>
    <w:rsid w:val="00D032E7"/>
    <w:rsid w:val="00D1146B"/>
    <w:rsid w:val="00D14323"/>
    <w:rsid w:val="00D27A31"/>
    <w:rsid w:val="00D33FBE"/>
    <w:rsid w:val="00D5083C"/>
    <w:rsid w:val="00D56160"/>
    <w:rsid w:val="00D61120"/>
    <w:rsid w:val="00D65F6C"/>
    <w:rsid w:val="00D75847"/>
    <w:rsid w:val="00D80657"/>
    <w:rsid w:val="00D82302"/>
    <w:rsid w:val="00D90E44"/>
    <w:rsid w:val="00D94D1C"/>
    <w:rsid w:val="00DA490C"/>
    <w:rsid w:val="00DA53B4"/>
    <w:rsid w:val="00DA5E24"/>
    <w:rsid w:val="00DB2C59"/>
    <w:rsid w:val="00DC1A05"/>
    <w:rsid w:val="00DC2029"/>
    <w:rsid w:val="00DD2F0A"/>
    <w:rsid w:val="00DE4BAA"/>
    <w:rsid w:val="00DE4C59"/>
    <w:rsid w:val="00DF30AF"/>
    <w:rsid w:val="00DF4EC4"/>
    <w:rsid w:val="00E0061B"/>
    <w:rsid w:val="00E04BE1"/>
    <w:rsid w:val="00E2000A"/>
    <w:rsid w:val="00E21AD2"/>
    <w:rsid w:val="00E21EE6"/>
    <w:rsid w:val="00E23D9B"/>
    <w:rsid w:val="00E42279"/>
    <w:rsid w:val="00E52C8E"/>
    <w:rsid w:val="00E556F3"/>
    <w:rsid w:val="00E60DCD"/>
    <w:rsid w:val="00E676C9"/>
    <w:rsid w:val="00E75DF1"/>
    <w:rsid w:val="00E803D4"/>
    <w:rsid w:val="00E817A2"/>
    <w:rsid w:val="00EA6407"/>
    <w:rsid w:val="00EC3A1F"/>
    <w:rsid w:val="00EC4C4B"/>
    <w:rsid w:val="00EC6244"/>
    <w:rsid w:val="00EC6785"/>
    <w:rsid w:val="00ED21AA"/>
    <w:rsid w:val="00EE1CBA"/>
    <w:rsid w:val="00EF30CC"/>
    <w:rsid w:val="00EF3AE0"/>
    <w:rsid w:val="00EF5222"/>
    <w:rsid w:val="00EF65DA"/>
    <w:rsid w:val="00F00A65"/>
    <w:rsid w:val="00F157FA"/>
    <w:rsid w:val="00F17D45"/>
    <w:rsid w:val="00F30CB8"/>
    <w:rsid w:val="00F43412"/>
    <w:rsid w:val="00F4716D"/>
    <w:rsid w:val="00F47C65"/>
    <w:rsid w:val="00F52C69"/>
    <w:rsid w:val="00F55F72"/>
    <w:rsid w:val="00F611AD"/>
    <w:rsid w:val="00F65C85"/>
    <w:rsid w:val="00F66142"/>
    <w:rsid w:val="00F6785F"/>
    <w:rsid w:val="00F70572"/>
    <w:rsid w:val="00F72BC2"/>
    <w:rsid w:val="00F83F78"/>
    <w:rsid w:val="00F85A3B"/>
    <w:rsid w:val="00F93A18"/>
    <w:rsid w:val="00F96159"/>
    <w:rsid w:val="00FA0037"/>
    <w:rsid w:val="00FA100D"/>
    <w:rsid w:val="00FB6B36"/>
    <w:rsid w:val="00FE7512"/>
    <w:rsid w:val="00FF16ED"/>
    <w:rsid w:val="00FF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C1E0"/>
  <w15:chartTrackingRefBased/>
  <w15:docId w15:val="{4B085D83-A469-4B40-A923-7CEE0E8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47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436</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124</cp:revision>
  <dcterms:created xsi:type="dcterms:W3CDTF">2022-11-26T10:55:00Z</dcterms:created>
  <dcterms:modified xsi:type="dcterms:W3CDTF">2023-02-21T16:36:00Z</dcterms:modified>
</cp:coreProperties>
</file>