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5A5F" w14:textId="4D71BBF3" w:rsidR="008A22AA" w:rsidRPr="00C50602" w:rsidRDefault="003C571C" w:rsidP="003E3BC5">
      <w:pPr>
        <w:rPr>
          <w:u w:val="single"/>
        </w:rPr>
      </w:pPr>
      <w:r w:rsidRPr="00C50602">
        <w:rPr>
          <w:u w:val="single"/>
        </w:rPr>
        <w:t xml:space="preserve">Notulen vergadering Dorpsraad </w:t>
      </w:r>
      <w:r w:rsidR="005D699C" w:rsidRPr="00C50602">
        <w:rPr>
          <w:u w:val="single"/>
        </w:rPr>
        <w:t>14 november</w:t>
      </w:r>
      <w:r w:rsidRPr="00C50602">
        <w:rPr>
          <w:u w:val="single"/>
        </w:rPr>
        <w:t xml:space="preserve"> 2022</w:t>
      </w:r>
    </w:p>
    <w:p w14:paraId="66CF8E8E" w14:textId="61445346" w:rsidR="003C571C" w:rsidRPr="00C50602" w:rsidRDefault="003C571C" w:rsidP="003E3BC5">
      <w:r w:rsidRPr="00C50602">
        <w:t>Aanwezig:</w:t>
      </w:r>
      <w:r w:rsidR="00121CFE" w:rsidRPr="00C50602">
        <w:t xml:space="preserve"> Jurrie</w:t>
      </w:r>
      <w:r w:rsidR="006A6CE3" w:rsidRPr="00C50602">
        <w:t xml:space="preserve"> Lentz</w:t>
      </w:r>
      <w:r w:rsidR="00121CFE" w:rsidRPr="00C50602">
        <w:t>, Simone</w:t>
      </w:r>
      <w:r w:rsidR="006A6CE3" w:rsidRPr="00C50602">
        <w:t xml:space="preserve"> </w:t>
      </w:r>
      <w:r w:rsidR="00406B96" w:rsidRPr="00C50602">
        <w:t>Keizer</w:t>
      </w:r>
      <w:r w:rsidR="00121CFE" w:rsidRPr="00C50602">
        <w:t>, Gerard</w:t>
      </w:r>
      <w:r w:rsidR="00406B96" w:rsidRPr="00C50602">
        <w:t xml:space="preserve"> Hoogeboom</w:t>
      </w:r>
      <w:r w:rsidR="00121CFE" w:rsidRPr="00C50602">
        <w:t xml:space="preserve">, </w:t>
      </w:r>
      <w:r w:rsidR="006E5ABE" w:rsidRPr="00C50602">
        <w:t xml:space="preserve">Erik Rood, </w:t>
      </w:r>
      <w:r w:rsidR="00121CFE" w:rsidRPr="00C50602">
        <w:t>Roos</w:t>
      </w:r>
      <w:r w:rsidR="00406B96" w:rsidRPr="00C50602">
        <w:t xml:space="preserve"> Bruin</w:t>
      </w:r>
      <w:r w:rsidR="00121CFE" w:rsidRPr="00C50602">
        <w:t xml:space="preserve">, </w:t>
      </w:r>
      <w:r w:rsidR="001C5ACF" w:rsidRPr="00C50602">
        <w:t>Cees</w:t>
      </w:r>
      <w:r w:rsidR="003B7A88" w:rsidRPr="00C50602">
        <w:t xml:space="preserve"> Diekman</w:t>
      </w:r>
      <w:r w:rsidR="00CB3D76" w:rsidRPr="00C50602">
        <w:t>, Marja de Jong</w:t>
      </w:r>
      <w:r w:rsidR="001E06C3" w:rsidRPr="00C50602">
        <w:t xml:space="preserve">, Ronald </w:t>
      </w:r>
      <w:r w:rsidR="002234A9" w:rsidRPr="00C50602">
        <w:t xml:space="preserve">en Monique </w:t>
      </w:r>
      <w:r w:rsidR="006E5ABE" w:rsidRPr="00C50602">
        <w:t>Loure</w:t>
      </w:r>
      <w:r w:rsidR="002234A9" w:rsidRPr="00C50602">
        <w:t>ns</w:t>
      </w:r>
      <w:r w:rsidR="001E06C3" w:rsidRPr="00C50602">
        <w:t>, Marco</w:t>
      </w:r>
      <w:r w:rsidR="006E5ABE" w:rsidRPr="00C50602">
        <w:t xml:space="preserve"> Cera</w:t>
      </w:r>
      <w:r w:rsidR="001E06C3" w:rsidRPr="00C50602">
        <w:t xml:space="preserve">, </w:t>
      </w:r>
      <w:r w:rsidR="006E5ABE" w:rsidRPr="00C50602">
        <w:t>Chris Beasjou</w:t>
      </w:r>
    </w:p>
    <w:p w14:paraId="35417E4A" w14:textId="2C969C80" w:rsidR="00475FFA" w:rsidRPr="00C50602" w:rsidRDefault="00475FFA" w:rsidP="003E3BC5"/>
    <w:p w14:paraId="5FF6BAC7" w14:textId="77777777" w:rsidR="00475FFA" w:rsidRPr="00C50602" w:rsidRDefault="00475FFA" w:rsidP="00475FFA">
      <w:pPr>
        <w:rPr>
          <w:b/>
          <w:bCs/>
        </w:rPr>
      </w:pPr>
      <w:r w:rsidRPr="00C50602">
        <w:rPr>
          <w:b/>
          <w:bCs/>
        </w:rPr>
        <w:t xml:space="preserve">AGENDA </w:t>
      </w:r>
    </w:p>
    <w:p w14:paraId="17685E34" w14:textId="77777777" w:rsidR="00475FFA" w:rsidRPr="00C50602" w:rsidRDefault="00475FFA" w:rsidP="00475FFA">
      <w:r w:rsidRPr="00C50602">
        <w:t>Vergadering Dorpsraad Zwaagdijk-West</w:t>
      </w:r>
    </w:p>
    <w:p w14:paraId="19F2B8AD" w14:textId="0E5701A9" w:rsidR="00475FFA" w:rsidRPr="00C50602" w:rsidRDefault="00475FFA" w:rsidP="00475FFA">
      <w:r w:rsidRPr="00C50602">
        <w:t xml:space="preserve">Datum: </w:t>
      </w:r>
      <w:r w:rsidR="005D699C" w:rsidRPr="00C50602">
        <w:t xml:space="preserve">14 november </w:t>
      </w:r>
      <w:r w:rsidRPr="00C50602">
        <w:t>2022, 20.00 uur</w:t>
      </w:r>
    </w:p>
    <w:p w14:paraId="0FA378C7" w14:textId="77777777" w:rsidR="00475FFA" w:rsidRPr="00C50602" w:rsidRDefault="00475FFA" w:rsidP="00475FFA">
      <w:r w:rsidRPr="00C50602">
        <w:t>Locatie: Wildebras</w:t>
      </w:r>
    </w:p>
    <w:p w14:paraId="0D5D190D" w14:textId="77777777" w:rsidR="00475FFA" w:rsidRPr="00C50602" w:rsidRDefault="00475FFA" w:rsidP="00475FFA"/>
    <w:p w14:paraId="4796C863" w14:textId="60022700" w:rsidR="00475FFA" w:rsidRPr="00C50602" w:rsidRDefault="00475FFA" w:rsidP="00475FFA">
      <w:pPr>
        <w:pStyle w:val="Lijstalinea"/>
        <w:numPr>
          <w:ilvl w:val="0"/>
          <w:numId w:val="1"/>
        </w:numPr>
      </w:pPr>
      <w:r w:rsidRPr="00C50602">
        <w:t>Opening</w:t>
      </w:r>
    </w:p>
    <w:p w14:paraId="22284F2E" w14:textId="423D2006" w:rsidR="005D699C" w:rsidRPr="00C50602" w:rsidRDefault="005D699C" w:rsidP="005D699C">
      <w:pPr>
        <w:pStyle w:val="Lijstalinea"/>
        <w:numPr>
          <w:ilvl w:val="0"/>
          <w:numId w:val="1"/>
        </w:numPr>
      </w:pPr>
      <w:r w:rsidRPr="00C50602">
        <w:t>Mededelingen en ingekomen post</w:t>
      </w:r>
    </w:p>
    <w:p w14:paraId="3E025168" w14:textId="2E6FDDD9" w:rsidR="005D699C" w:rsidRPr="00C50602" w:rsidRDefault="006C473F" w:rsidP="00137DDA">
      <w:pPr>
        <w:pStyle w:val="Lijstalinea"/>
        <w:numPr>
          <w:ilvl w:val="1"/>
          <w:numId w:val="1"/>
        </w:numPr>
        <w:ind w:left="1276"/>
      </w:pPr>
      <w:r w:rsidRPr="00C50602">
        <w:t xml:space="preserve">Er is een brief binnen gekomen </w:t>
      </w:r>
      <w:r w:rsidR="005D699C" w:rsidRPr="00C50602">
        <w:t xml:space="preserve">van </w:t>
      </w:r>
      <w:r w:rsidR="002234A9" w:rsidRPr="00C50602">
        <w:t xml:space="preserve">de eigenaren </w:t>
      </w:r>
      <w:r w:rsidRPr="00C50602">
        <w:t xml:space="preserve">van </w:t>
      </w:r>
      <w:r w:rsidR="00D80657" w:rsidRPr="00C50602">
        <w:t xml:space="preserve">het fietspad </w:t>
      </w:r>
      <w:r w:rsidR="002234A9" w:rsidRPr="00C50602">
        <w:t xml:space="preserve">van Zwaagdijk-West naar Hoorn. In verband met gevaarlijke situaties die er al geruime tijd is. </w:t>
      </w:r>
      <w:r w:rsidR="007F5BB3" w:rsidRPr="00C50602">
        <w:t xml:space="preserve">Dit is door de Dorpsraad reeds </w:t>
      </w:r>
      <w:r w:rsidR="002234A9" w:rsidRPr="00C50602">
        <w:t>naar de gemeente gecommuniceerd en heeft onze aandacht.</w:t>
      </w:r>
    </w:p>
    <w:p w14:paraId="7F726017" w14:textId="3813847F" w:rsidR="005D699C" w:rsidRPr="00C50602" w:rsidRDefault="005D699C" w:rsidP="00137DDA">
      <w:pPr>
        <w:pStyle w:val="Lijstalinea"/>
        <w:numPr>
          <w:ilvl w:val="1"/>
          <w:numId w:val="1"/>
        </w:numPr>
        <w:ind w:left="1276"/>
      </w:pPr>
      <w:r w:rsidRPr="00C50602">
        <w:t xml:space="preserve">Stand van zaken kernvisie – </w:t>
      </w:r>
      <w:r w:rsidR="00CB4063" w:rsidRPr="00C50602">
        <w:t xml:space="preserve">Er is afgesproken dat </w:t>
      </w:r>
      <w:r w:rsidRPr="00C50602">
        <w:t xml:space="preserve">Giel </w:t>
      </w:r>
      <w:r w:rsidR="00CB4063" w:rsidRPr="00C50602">
        <w:t xml:space="preserve">het </w:t>
      </w:r>
      <w:r w:rsidRPr="00C50602">
        <w:t xml:space="preserve">concept </w:t>
      </w:r>
      <w:r w:rsidR="00CB4063" w:rsidRPr="00C50602">
        <w:t xml:space="preserve">zal </w:t>
      </w:r>
      <w:r w:rsidRPr="00C50602">
        <w:t>maken</w:t>
      </w:r>
      <w:r w:rsidR="00CB4063" w:rsidRPr="00C50602">
        <w:t xml:space="preserve">. Dit onderwerp zal bij Giel </w:t>
      </w:r>
      <w:r w:rsidR="00AF13F8" w:rsidRPr="00C50602">
        <w:t>wederom</w:t>
      </w:r>
      <w:r w:rsidR="00CB4063" w:rsidRPr="00C50602">
        <w:t xml:space="preserve"> onder de aandacht worden gebracht en als het hem niet lukt </w:t>
      </w:r>
      <w:r w:rsidR="00661CD6" w:rsidRPr="00C50602">
        <w:t>zal het nieuwe bestuur de regie hierover terugnemen.</w:t>
      </w:r>
      <w:r w:rsidR="00AF13F8" w:rsidRPr="00C50602">
        <w:t xml:space="preserve"> Daarnaast willen we de situatie van de Balkweiterhoek 76 hierin opnemen.</w:t>
      </w:r>
    </w:p>
    <w:p w14:paraId="2EC9DB42" w14:textId="6539E03C" w:rsidR="00731AAC" w:rsidRPr="00C50602" w:rsidRDefault="00475FFA" w:rsidP="00731AAC">
      <w:pPr>
        <w:pStyle w:val="Lijstalinea"/>
        <w:numPr>
          <w:ilvl w:val="0"/>
          <w:numId w:val="1"/>
        </w:numPr>
      </w:pPr>
      <w:r w:rsidRPr="00C50602">
        <w:t>Werkgroepen</w:t>
      </w:r>
    </w:p>
    <w:p w14:paraId="07EF44C4" w14:textId="77777777" w:rsidR="00AF13F8" w:rsidRPr="00C50602" w:rsidRDefault="00890ACB" w:rsidP="00137DDA">
      <w:pPr>
        <w:pStyle w:val="Lijstalinea"/>
        <w:numPr>
          <w:ilvl w:val="1"/>
          <w:numId w:val="1"/>
        </w:numPr>
        <w:ind w:left="1276"/>
      </w:pPr>
      <w:r w:rsidRPr="00C50602">
        <w:t xml:space="preserve">Woningbouw </w:t>
      </w:r>
      <w:r w:rsidR="005D699C" w:rsidRPr="00C50602">
        <w:t>Perelaan</w:t>
      </w:r>
      <w:r w:rsidR="00AF13F8" w:rsidRPr="00C50602">
        <w:t>:</w:t>
      </w:r>
    </w:p>
    <w:p w14:paraId="4DE23739" w14:textId="200F56DF" w:rsidR="00661CD6" w:rsidRPr="00C50602" w:rsidRDefault="005D699C" w:rsidP="008F7D74">
      <w:pPr>
        <w:ind w:left="1276"/>
      </w:pPr>
      <w:r w:rsidRPr="00C50602">
        <w:t xml:space="preserve">Jurrie en </w:t>
      </w:r>
      <w:r w:rsidR="00661CD6" w:rsidRPr="00C50602">
        <w:t>Gerard</w:t>
      </w:r>
      <w:r w:rsidRPr="00C50602">
        <w:t xml:space="preserve"> zijn </w:t>
      </w:r>
      <w:r w:rsidR="00876341" w:rsidRPr="00C50602">
        <w:t>in de zomer</w:t>
      </w:r>
      <w:r w:rsidR="006B63F6" w:rsidRPr="00C50602">
        <w:t xml:space="preserve"> </w:t>
      </w:r>
      <w:r w:rsidRPr="00C50602">
        <w:t xml:space="preserve">bij de projectontwikkelaar geweest, nu is het even stil. </w:t>
      </w:r>
      <w:r w:rsidR="008F7D74" w:rsidRPr="00C50602">
        <w:t xml:space="preserve">Hij </w:t>
      </w:r>
      <w:r w:rsidR="00661CD6" w:rsidRPr="00C50602">
        <w:t xml:space="preserve">vraagt om de </w:t>
      </w:r>
      <w:r w:rsidRPr="00C50602">
        <w:t>2 maanden een update</w:t>
      </w:r>
      <w:r w:rsidR="00661CD6" w:rsidRPr="00C50602">
        <w:t>.</w:t>
      </w:r>
      <w:r w:rsidR="008F7D74" w:rsidRPr="00C50602">
        <w:t xml:space="preserve"> </w:t>
      </w:r>
      <w:r w:rsidR="00661CD6" w:rsidRPr="00C50602">
        <w:t xml:space="preserve">Wij als Dorp zijn </w:t>
      </w:r>
      <w:r w:rsidR="003F0D71" w:rsidRPr="00C50602">
        <w:t>benieuwd w</w:t>
      </w:r>
      <w:r w:rsidRPr="00C50602">
        <w:t xml:space="preserve">at de stand van zaken </w:t>
      </w:r>
      <w:r w:rsidR="003F0D71" w:rsidRPr="00C50602">
        <w:t xml:space="preserve">is </w:t>
      </w:r>
      <w:r w:rsidRPr="00C50602">
        <w:t>nu er weer nieuwe ontwikkelingen zijn omtrent stikstof</w:t>
      </w:r>
      <w:r w:rsidR="003F0D71" w:rsidRPr="00C50602">
        <w:t>.</w:t>
      </w:r>
      <w:r w:rsidRPr="00C50602">
        <w:t xml:space="preserve"> </w:t>
      </w:r>
    </w:p>
    <w:p w14:paraId="536153BA" w14:textId="77777777" w:rsidR="00661CD6" w:rsidRPr="00C50602" w:rsidRDefault="00661CD6" w:rsidP="00661CD6">
      <w:pPr>
        <w:pStyle w:val="Lijstalinea"/>
        <w:ind w:left="1276"/>
      </w:pPr>
    </w:p>
    <w:p w14:paraId="4123ABC6" w14:textId="7A6D6FA7" w:rsidR="005D699C" w:rsidRPr="00C50602" w:rsidRDefault="005D699C" w:rsidP="00661CD6">
      <w:pPr>
        <w:pStyle w:val="Lijstalinea"/>
        <w:ind w:left="1276"/>
      </w:pPr>
      <w:r w:rsidRPr="00C50602">
        <w:t>Ronald</w:t>
      </w:r>
      <w:r w:rsidR="00B405E2" w:rsidRPr="00C50602">
        <w:t xml:space="preserve"> vraagt</w:t>
      </w:r>
      <w:r w:rsidRPr="00C50602">
        <w:t xml:space="preserve">: er is behoefte aan sociale woningbouw, waar kan dat komen? </w:t>
      </w:r>
    </w:p>
    <w:p w14:paraId="4273B4CD" w14:textId="4F9D7814" w:rsidR="00661CD6" w:rsidRPr="00C50602" w:rsidRDefault="00661CD6" w:rsidP="00661CD6">
      <w:pPr>
        <w:pStyle w:val="Lijstalinea"/>
        <w:ind w:left="1276"/>
      </w:pPr>
      <w:r w:rsidRPr="00C50602">
        <w:t xml:space="preserve">Hierover wordt nagedacht en iedereen wordt gevraagd om hierover na te denken. Maar we wachten eerst de ontwikkelingen van het perceel </w:t>
      </w:r>
      <w:r w:rsidR="00AF13F8" w:rsidRPr="00C50602">
        <w:t>Balkweiterhoek 76 af.</w:t>
      </w:r>
    </w:p>
    <w:p w14:paraId="570BB1C6" w14:textId="77777777" w:rsidR="00AF13F8" w:rsidRPr="00C50602" w:rsidRDefault="00AF13F8" w:rsidP="00661CD6">
      <w:pPr>
        <w:pStyle w:val="Lijstalinea"/>
        <w:ind w:left="1276"/>
      </w:pPr>
    </w:p>
    <w:p w14:paraId="1943BD49" w14:textId="77777777" w:rsidR="00AF13F8" w:rsidRPr="00C50602" w:rsidRDefault="00AF13F8" w:rsidP="00AA134B">
      <w:pPr>
        <w:pStyle w:val="Lijstalinea"/>
        <w:numPr>
          <w:ilvl w:val="1"/>
          <w:numId w:val="1"/>
        </w:numPr>
        <w:ind w:left="1276"/>
      </w:pPr>
      <w:r w:rsidRPr="00C50602">
        <w:t xml:space="preserve">Woningbouw perceel </w:t>
      </w:r>
      <w:r w:rsidR="005D699C" w:rsidRPr="00C50602">
        <w:t>Hermans</w:t>
      </w:r>
      <w:r w:rsidRPr="00C50602">
        <w:t>:</w:t>
      </w:r>
    </w:p>
    <w:p w14:paraId="2C844835" w14:textId="77777777" w:rsidR="00B9305A" w:rsidRPr="00C50602" w:rsidRDefault="008F7D74" w:rsidP="00137DDA">
      <w:pPr>
        <w:pStyle w:val="Lijstalinea"/>
        <w:ind w:left="1276"/>
      </w:pPr>
      <w:r w:rsidRPr="00C50602">
        <w:t xml:space="preserve">Lennart Schuit (ontwikkelaar voor Hermans) </w:t>
      </w:r>
      <w:r w:rsidR="00B405E2" w:rsidRPr="00C50602">
        <w:t xml:space="preserve">heeft </w:t>
      </w:r>
      <w:r w:rsidRPr="00C50602">
        <w:t>het perceel r</w:t>
      </w:r>
      <w:r w:rsidR="005D699C" w:rsidRPr="00C50602">
        <w:t>uw ingetekend</w:t>
      </w:r>
      <w:r w:rsidR="00557435" w:rsidRPr="00C50602">
        <w:t xml:space="preserve">, </w:t>
      </w:r>
      <w:r w:rsidRPr="00C50602">
        <w:t>er is beloofd dat wij als dorpsraad nauw betrokken worden bij het vervolg.</w:t>
      </w:r>
    </w:p>
    <w:p w14:paraId="58440540" w14:textId="77777777" w:rsidR="00B9305A" w:rsidRPr="00C50602" w:rsidRDefault="00B9305A" w:rsidP="00137DDA">
      <w:pPr>
        <w:pStyle w:val="Lijstalinea"/>
        <w:ind w:left="1276"/>
      </w:pPr>
    </w:p>
    <w:p w14:paraId="4877F2A1" w14:textId="77777777" w:rsidR="00CF2E39" w:rsidRPr="00C50602" w:rsidRDefault="00B9305A" w:rsidP="00137DDA">
      <w:pPr>
        <w:pStyle w:val="Lijstalinea"/>
        <w:ind w:left="1276"/>
      </w:pPr>
      <w:r w:rsidRPr="00C50602">
        <w:t>J</w:t>
      </w:r>
      <w:r w:rsidR="00573A7F" w:rsidRPr="00C50602">
        <w:t xml:space="preserve">urrie heeft </w:t>
      </w:r>
      <w:r w:rsidRPr="00C50602">
        <w:t xml:space="preserve">op </w:t>
      </w:r>
      <w:r w:rsidR="00573A7F" w:rsidRPr="00C50602">
        <w:t>contact gehad met wethouder Broeders</w:t>
      </w:r>
      <w:r w:rsidRPr="00C50602">
        <w:t>. Tijdens dit gesprek is er eveneens gevraagd of er o</w:t>
      </w:r>
      <w:r w:rsidR="00573A7F" w:rsidRPr="00C50602">
        <w:t>ntwikkeling</w:t>
      </w:r>
      <w:r w:rsidRPr="00C50602">
        <w:t>en zijn met betrekking tot de andere onderwerpen in het dorp</w:t>
      </w:r>
      <w:r w:rsidR="00573A7F" w:rsidRPr="00C50602">
        <w:t xml:space="preserve">. </w:t>
      </w:r>
      <w:r w:rsidRPr="00C50602">
        <w:t xml:space="preserve">Die waren er niet. Vervolgens </w:t>
      </w:r>
      <w:r w:rsidR="00573A7F" w:rsidRPr="00C50602">
        <w:t xml:space="preserve">verscheen er een artikeltje in de krant </w:t>
      </w:r>
      <w:r w:rsidR="00557435" w:rsidRPr="00C50602">
        <w:t>dat de intentieverklaring getekend was</w:t>
      </w:r>
      <w:r w:rsidRPr="00C50602">
        <w:t xml:space="preserve"> in de week voor ons gesprek</w:t>
      </w:r>
      <w:r w:rsidR="00557435" w:rsidRPr="00C50602">
        <w:t xml:space="preserve">. </w:t>
      </w:r>
      <w:r w:rsidR="006420B1" w:rsidRPr="00C50602">
        <w:t>Da</w:t>
      </w:r>
      <w:r w:rsidRPr="00C50602">
        <w:t>ar heeft Jurrie zich over verwondert en deze verwondering uitgesproken naar de wethouder</w:t>
      </w:r>
      <w:r w:rsidR="006420B1" w:rsidRPr="00C50602">
        <w:t>.</w:t>
      </w:r>
      <w:r w:rsidRPr="00C50602">
        <w:t xml:space="preserve"> Het antwoord was dat deze verklaring eerder voor zijn </w:t>
      </w:r>
      <w:r w:rsidR="00CF2E39" w:rsidRPr="00C50602">
        <w:t>aantreden reeds was getekend en dat hij alleen op de foto stond. Jurrie heeft aangegeven dat hij voortaan graag vooraf geïnformeerd wil worden en niet via de krant op de hoogte wil worden gebracht. Dit is belangrijk omdat de dorpelingen ons vragen gaan stellen waarop wij geen antwoorden hebben omdat we niet op de hoogte zijn.</w:t>
      </w:r>
    </w:p>
    <w:p w14:paraId="5037B089" w14:textId="3CA3E082" w:rsidR="00890ACB" w:rsidRPr="00C50602" w:rsidRDefault="00CF2E39" w:rsidP="00137DDA">
      <w:pPr>
        <w:pStyle w:val="Lijstalinea"/>
        <w:ind w:left="1276"/>
      </w:pPr>
      <w:r w:rsidRPr="00C50602">
        <w:t xml:space="preserve"> </w:t>
      </w:r>
    </w:p>
    <w:p w14:paraId="600B7A86" w14:textId="66FF6813" w:rsidR="00573A7F" w:rsidRPr="00C50602" w:rsidRDefault="00573A7F" w:rsidP="00137DDA">
      <w:pPr>
        <w:pStyle w:val="Lijstalinea"/>
        <w:ind w:left="1276"/>
      </w:pPr>
      <w:r w:rsidRPr="00C50602">
        <w:t>Simone vraagt</w:t>
      </w:r>
      <w:r w:rsidR="00EC3A1F" w:rsidRPr="00C50602">
        <w:t>:</w:t>
      </w:r>
      <w:r w:rsidRPr="00C50602">
        <w:t xml:space="preserve"> of Hermans en/of USP ook aanwezig waren tijdens de drukbezochte avond over de </w:t>
      </w:r>
      <w:r w:rsidR="00C55F0D" w:rsidRPr="00C50602">
        <w:t xml:space="preserve">ontwikkelingen op de </w:t>
      </w:r>
      <w:r w:rsidRPr="00C50602">
        <w:t>Balkweiterhoek</w:t>
      </w:r>
      <w:r w:rsidR="00CF2E39" w:rsidRPr="00C50602">
        <w:t xml:space="preserve">. Nee, </w:t>
      </w:r>
      <w:r w:rsidRPr="00C50602">
        <w:t>dat was niet het geval. Het kan zijn dat die ontwikkelingen voor hen consequenties hebben voor de bouwplannen</w:t>
      </w:r>
      <w:r w:rsidR="00EC3A1F" w:rsidRPr="00C50602">
        <w:t>.</w:t>
      </w:r>
    </w:p>
    <w:p w14:paraId="0516FB7E" w14:textId="77777777" w:rsidR="00EC3A1F" w:rsidRPr="00C50602" w:rsidRDefault="00EC3A1F" w:rsidP="00137DDA">
      <w:pPr>
        <w:pStyle w:val="Lijstalinea"/>
        <w:ind w:left="1276"/>
      </w:pPr>
    </w:p>
    <w:p w14:paraId="28954798" w14:textId="3D592D17" w:rsidR="00557435" w:rsidRPr="00C50602" w:rsidRDefault="00557435" w:rsidP="00137DDA">
      <w:pPr>
        <w:pStyle w:val="Lijstalinea"/>
        <w:ind w:left="1276"/>
      </w:pPr>
      <w:r w:rsidRPr="00C50602">
        <w:t>Jurrie tipt de aanwezigen om de raadsvergadering terug te kijken (linkje gedeeld in de app-groep van het dorp) om een gevoel te krijgen bij de gang van zaken in de gemeente.</w:t>
      </w:r>
    </w:p>
    <w:p w14:paraId="4B0988E0" w14:textId="77777777" w:rsidR="0092421B" w:rsidRPr="00C50602" w:rsidRDefault="0092421B" w:rsidP="00137DDA">
      <w:pPr>
        <w:pStyle w:val="Lijstalinea"/>
        <w:ind w:left="1276"/>
      </w:pPr>
    </w:p>
    <w:p w14:paraId="33E29FC4" w14:textId="77777777" w:rsidR="0092421B" w:rsidRPr="00C50602" w:rsidRDefault="006C3B52" w:rsidP="00AA134B">
      <w:pPr>
        <w:pStyle w:val="Lijstalinea"/>
        <w:numPr>
          <w:ilvl w:val="1"/>
          <w:numId w:val="1"/>
        </w:numPr>
        <w:ind w:left="1276"/>
      </w:pPr>
      <w:r w:rsidRPr="00C50602">
        <w:t xml:space="preserve">Meester Derrikspark: </w:t>
      </w:r>
    </w:p>
    <w:p w14:paraId="6C0D3994" w14:textId="77777777" w:rsidR="0092421B" w:rsidRPr="00C50602" w:rsidRDefault="00557435" w:rsidP="00AA134B">
      <w:pPr>
        <w:pStyle w:val="Lijstalinea"/>
        <w:ind w:left="1276"/>
      </w:pPr>
      <w:r w:rsidRPr="00C50602">
        <w:t xml:space="preserve">Het prieel is geplaatst, met dank aan de werkgroep bouwen. </w:t>
      </w:r>
    </w:p>
    <w:p w14:paraId="4DDF2FB5" w14:textId="6896C6AD" w:rsidR="0092421B" w:rsidRPr="00C50602" w:rsidRDefault="00F65C85" w:rsidP="00AA134B">
      <w:pPr>
        <w:pStyle w:val="Lijstalinea"/>
        <w:ind w:left="1276"/>
      </w:pPr>
      <w:r w:rsidRPr="00C50602">
        <w:t>Werkers van de g</w:t>
      </w:r>
      <w:r w:rsidR="00557435" w:rsidRPr="00C50602">
        <w:t>emeente wa</w:t>
      </w:r>
      <w:r w:rsidRPr="00C50602">
        <w:t xml:space="preserve">ren </w:t>
      </w:r>
      <w:r w:rsidR="00557435" w:rsidRPr="00C50602">
        <w:t xml:space="preserve">met een tractor over het grasveld gegaan en hebben beschadigingen veroorzaakt. Omdat er geen aanspreekpunt is bij de gemeente is er met </w:t>
      </w:r>
      <w:r w:rsidR="00557435" w:rsidRPr="00C50602">
        <w:lastRenderedPageBreak/>
        <w:t xml:space="preserve">het hoofd groenvoorziening afgestemd en </w:t>
      </w:r>
      <w:r w:rsidR="0092421B" w:rsidRPr="00C50602">
        <w:t>zijn er verbeter afspraken gemaakt met betrekking tot het betreden van het terrein met machines</w:t>
      </w:r>
    </w:p>
    <w:p w14:paraId="286D55DE" w14:textId="7B525011" w:rsidR="00EF5222" w:rsidRPr="00C50602" w:rsidRDefault="00E0061B" w:rsidP="00AA134B">
      <w:pPr>
        <w:pStyle w:val="Lijstalinea"/>
        <w:ind w:left="1276"/>
      </w:pPr>
      <w:r w:rsidRPr="00C50602">
        <w:t xml:space="preserve">Daarnaast is er </w:t>
      </w:r>
      <w:r w:rsidR="00EF5222" w:rsidRPr="00C50602">
        <w:t>gesproken over het gebruik van het park door paarden (schade aan het gras</w:t>
      </w:r>
      <w:r w:rsidRPr="00C50602">
        <w:t>, gevaren bij gebruik making van deze dieren over de bruggen</w:t>
      </w:r>
      <w:r w:rsidR="00EF5222" w:rsidRPr="00C50602">
        <w:t xml:space="preserve">) en de </w:t>
      </w:r>
      <w:r w:rsidRPr="00C50602">
        <w:t xml:space="preserve">plek van de </w:t>
      </w:r>
      <w:r w:rsidR="00EF5222" w:rsidRPr="00C50602">
        <w:t>honden</w:t>
      </w:r>
      <w:r w:rsidRPr="00C50602">
        <w:t xml:space="preserve"> uitlaat gedeelte</w:t>
      </w:r>
      <w:r w:rsidR="00EF5222" w:rsidRPr="00C50602">
        <w:t xml:space="preserve">. We willen het park </w:t>
      </w:r>
      <w:r w:rsidRPr="00C50602">
        <w:t>voor een zo breed mogelijk publiek beschikbaar hebben echter moet iedereen wel rekenschap met elkaar houden</w:t>
      </w:r>
      <w:r w:rsidR="00EF5222" w:rsidRPr="00C50602">
        <w:t xml:space="preserve">. </w:t>
      </w:r>
      <w:r w:rsidRPr="00C50602">
        <w:t>Dit houdt in: Ruim je poep op, zodat iedereen over de paden kan lopen</w:t>
      </w:r>
      <w:r w:rsidR="001A11FF" w:rsidRPr="00C50602">
        <w:t>. Loop met je paard op de paden en niet over het plantsoen. Geldt voor alle vervoermiddelen die nodig zijn op het terrein.</w:t>
      </w:r>
    </w:p>
    <w:p w14:paraId="37511E6C" w14:textId="77777777" w:rsidR="00E0061B" w:rsidRPr="00C50602" w:rsidRDefault="00E0061B" w:rsidP="00AA134B">
      <w:pPr>
        <w:pStyle w:val="Lijstalinea"/>
        <w:ind w:left="1276"/>
      </w:pPr>
    </w:p>
    <w:p w14:paraId="5FE57AE3" w14:textId="15B117A0" w:rsidR="00557435" w:rsidRPr="00C50602" w:rsidRDefault="001A11FF" w:rsidP="00EF5222">
      <w:pPr>
        <w:pStyle w:val="Lijstalinea"/>
        <w:ind w:left="1276"/>
      </w:pPr>
      <w:r w:rsidRPr="00C50602">
        <w:t xml:space="preserve">Er wordt nagedacht over een </w:t>
      </w:r>
      <w:r w:rsidR="006E5ABE" w:rsidRPr="00C50602">
        <w:t xml:space="preserve">gedeelte </w:t>
      </w:r>
      <w:r w:rsidR="00EF5222" w:rsidRPr="00C50602">
        <w:t xml:space="preserve">waar </w:t>
      </w:r>
      <w:r w:rsidR="001E06C3" w:rsidRPr="00C50602">
        <w:t>peuter</w:t>
      </w:r>
      <w:r w:rsidR="006E5ABE" w:rsidRPr="00C50602">
        <w:t>s</w:t>
      </w:r>
      <w:r w:rsidR="00EF5222" w:rsidRPr="00C50602">
        <w:t xml:space="preserve"> kunnen spelen</w:t>
      </w:r>
      <w:r w:rsidR="001E06C3" w:rsidRPr="00C50602">
        <w:t>.</w:t>
      </w:r>
    </w:p>
    <w:p w14:paraId="45E406E1" w14:textId="77777777" w:rsidR="001A11FF" w:rsidRPr="00C50602" w:rsidRDefault="001A11FF" w:rsidP="00EF5222">
      <w:pPr>
        <w:pStyle w:val="Lijstalinea"/>
        <w:ind w:left="1276"/>
      </w:pPr>
    </w:p>
    <w:p w14:paraId="24F8D50C" w14:textId="6A96BA9C" w:rsidR="001E06C3" w:rsidRPr="00C50602" w:rsidRDefault="001A11FF" w:rsidP="00137DDA">
      <w:pPr>
        <w:pStyle w:val="Lijstalinea"/>
        <w:ind w:left="1276"/>
      </w:pPr>
      <w:r w:rsidRPr="00C50602">
        <w:t xml:space="preserve">In 2023 komt er een “event” in het meester Derrikspark en wel op </w:t>
      </w:r>
      <w:r w:rsidR="001E06C3" w:rsidRPr="00C50602">
        <w:t>14 mei</w:t>
      </w:r>
      <w:r w:rsidR="00EF5222" w:rsidRPr="00C50602">
        <w:t xml:space="preserve"> 2023</w:t>
      </w:r>
      <w:r w:rsidR="001E06C3" w:rsidRPr="00C50602">
        <w:t xml:space="preserve">, het programma wordt voorbereid. </w:t>
      </w:r>
      <w:r w:rsidR="005011AA" w:rsidRPr="00C50602">
        <w:t xml:space="preserve">De bedoeling is dat dan het </w:t>
      </w:r>
      <w:r w:rsidR="001E06C3" w:rsidRPr="00C50602">
        <w:t>peuter-gedeelte wordt geopend</w:t>
      </w:r>
      <w:r w:rsidR="005011AA" w:rsidRPr="00C50602">
        <w:t xml:space="preserve">. Op dit event wordt voor alle </w:t>
      </w:r>
      <w:r w:rsidR="001E06C3" w:rsidRPr="00C50602">
        <w:t xml:space="preserve">doelgroepen wat georganiseerd. </w:t>
      </w:r>
    </w:p>
    <w:p w14:paraId="6578E0C6" w14:textId="77777777" w:rsidR="005011AA" w:rsidRPr="00C50602" w:rsidRDefault="005011AA" w:rsidP="00137DDA">
      <w:pPr>
        <w:pStyle w:val="Lijstalinea"/>
        <w:ind w:left="1276"/>
      </w:pPr>
    </w:p>
    <w:p w14:paraId="4B004C38" w14:textId="77777777" w:rsidR="005011AA" w:rsidRPr="00C50602" w:rsidRDefault="005011AA" w:rsidP="00E42279">
      <w:pPr>
        <w:pStyle w:val="Lijstalinea"/>
        <w:ind w:left="1440"/>
      </w:pPr>
    </w:p>
    <w:p w14:paraId="7E1ACA0F" w14:textId="0D092090" w:rsidR="00870EB0" w:rsidRPr="00C50602" w:rsidRDefault="00E42279" w:rsidP="00E42279">
      <w:pPr>
        <w:pStyle w:val="Lijstalinea"/>
        <w:numPr>
          <w:ilvl w:val="1"/>
          <w:numId w:val="1"/>
        </w:numPr>
      </w:pPr>
      <w:r w:rsidRPr="00C50602">
        <w:t>Werkgroep</w:t>
      </w:r>
      <w:r w:rsidR="00FF56A2" w:rsidRPr="00C50602">
        <w:t xml:space="preserve"> </w:t>
      </w:r>
      <w:r w:rsidR="00870EB0" w:rsidRPr="00C50602">
        <w:t>Balkweiterhoek 76</w:t>
      </w:r>
      <w:r w:rsidRPr="00C50602">
        <w:t>:</w:t>
      </w:r>
    </w:p>
    <w:p w14:paraId="4D7B81D2" w14:textId="620846F9" w:rsidR="00CB773A" w:rsidRPr="00C50602" w:rsidRDefault="00CB773A" w:rsidP="00CB773A">
      <w:pPr>
        <w:pStyle w:val="Lijstalinea"/>
      </w:pPr>
      <w:r w:rsidRPr="00C50602">
        <w:t>De notulen van de vergadering van</w:t>
      </w:r>
      <w:r w:rsidR="003724B3">
        <w:t xml:space="preserve"> </w:t>
      </w:r>
      <w:r w:rsidRPr="00C50602">
        <w:t xml:space="preserve">10-10-’22 </w:t>
      </w:r>
      <w:r w:rsidR="003724B3">
        <w:t>worden</w:t>
      </w:r>
      <w:r w:rsidR="003724B3" w:rsidRPr="00C50602">
        <w:t xml:space="preserve"> </w:t>
      </w:r>
      <w:r w:rsidRPr="00C50602">
        <w:t>akkoord bevonden.</w:t>
      </w:r>
    </w:p>
    <w:p w14:paraId="1EDE474F" w14:textId="0B702448" w:rsidR="00D5083C" w:rsidRPr="00C50602" w:rsidRDefault="00E42279" w:rsidP="00FF56A2">
      <w:pPr>
        <w:ind w:left="708"/>
      </w:pPr>
      <w:r w:rsidRPr="00C50602">
        <w:t>B</w:t>
      </w:r>
      <w:r w:rsidR="006E5ABE" w:rsidRPr="00C50602">
        <w:t>espreken opzet werkgroep</w:t>
      </w:r>
      <w:r w:rsidR="003724B3">
        <w:t xml:space="preserve">: </w:t>
      </w:r>
      <w:r w:rsidR="006E5ABE" w:rsidRPr="00C50602">
        <w:t xml:space="preserve">We hebben </w:t>
      </w:r>
      <w:r w:rsidR="00FF56A2" w:rsidRPr="00C50602">
        <w:t xml:space="preserve">op 10 oktober 2022 </w:t>
      </w:r>
      <w:r w:rsidR="006E5ABE" w:rsidRPr="00C50602">
        <w:t xml:space="preserve">een grote </w:t>
      </w:r>
      <w:r w:rsidR="00FF56A2" w:rsidRPr="00C50602">
        <w:t xml:space="preserve">bijeenkomst </w:t>
      </w:r>
      <w:r w:rsidR="006E5ABE" w:rsidRPr="00C50602">
        <w:t xml:space="preserve">gehad met een grote </w:t>
      </w:r>
      <w:r w:rsidR="00FF56A2" w:rsidRPr="00C50602">
        <w:t>opkomst vanuit het dorp</w:t>
      </w:r>
      <w:r w:rsidR="006E5ABE" w:rsidRPr="00C50602">
        <w:t xml:space="preserve">. </w:t>
      </w:r>
      <w:r w:rsidR="00D65F6C" w:rsidRPr="00C50602">
        <w:t>De vragen en antwoorden die naar voren kwamen uit deze bijeenkomst zijn vastgelegd. Omdat d</w:t>
      </w:r>
      <w:r w:rsidR="00FF56A2" w:rsidRPr="00C50602">
        <w:t xml:space="preserve">it onderwerp </w:t>
      </w:r>
      <w:r w:rsidR="00D65F6C" w:rsidRPr="00C50602">
        <w:t xml:space="preserve">erg </w:t>
      </w:r>
      <w:r w:rsidR="006E5ABE" w:rsidRPr="00C50602">
        <w:t>speelt in de dorp</w:t>
      </w:r>
      <w:r w:rsidR="00D65F6C" w:rsidRPr="00C50602">
        <w:t xml:space="preserve"> is </w:t>
      </w:r>
      <w:r w:rsidR="006E5ABE" w:rsidRPr="00C50602">
        <w:t>er is onrust en onvrede, er word</w:t>
      </w:r>
      <w:r w:rsidR="00D65F6C" w:rsidRPr="00C50602">
        <w:t xml:space="preserve">en er veel meningen </w:t>
      </w:r>
      <w:r w:rsidR="006E5ABE" w:rsidRPr="00C50602">
        <w:t xml:space="preserve">uitgesproken. </w:t>
      </w:r>
      <w:r w:rsidR="00D65F6C" w:rsidRPr="00C50602">
        <w:t xml:space="preserve">Omdat wij als dorpsraad niet de wetenschap hebben dat we alle vragen en zorgen hebben kunnen vastleggen </w:t>
      </w:r>
      <w:r w:rsidR="006E5ABE" w:rsidRPr="00C50602">
        <w:t xml:space="preserve">willen </w:t>
      </w:r>
      <w:r w:rsidR="00D65F6C" w:rsidRPr="00C50602">
        <w:t xml:space="preserve">wij als dorpsraad </w:t>
      </w:r>
      <w:r w:rsidR="006E5ABE" w:rsidRPr="00C50602">
        <w:t xml:space="preserve">een </w:t>
      </w:r>
      <w:r w:rsidR="00FF56A2" w:rsidRPr="00C50602">
        <w:t>werkgroep</w:t>
      </w:r>
      <w:r w:rsidR="006E5ABE" w:rsidRPr="00C50602">
        <w:t xml:space="preserve"> organiseren die de voortrekkersrol kan oppakken. </w:t>
      </w:r>
      <w:r w:rsidR="00EF30CC" w:rsidRPr="00C50602">
        <w:t>De opzet van d</w:t>
      </w:r>
      <w:r w:rsidR="00FF56A2" w:rsidRPr="00C50602">
        <w:t xml:space="preserve">eze werkgroep bestaat uit </w:t>
      </w:r>
      <w:r w:rsidR="00EF30CC" w:rsidRPr="00C50602">
        <w:t>vertegenwoordigers vanuit</w:t>
      </w:r>
      <w:r w:rsidR="006E5ABE" w:rsidRPr="00C50602">
        <w:t xml:space="preserve"> de verschillende gedeelten van</w:t>
      </w:r>
      <w:r w:rsidR="00EF30CC" w:rsidRPr="00C50602">
        <w:t>uit</w:t>
      </w:r>
      <w:r w:rsidR="006E5ABE" w:rsidRPr="00C50602">
        <w:t xml:space="preserve"> het dorp</w:t>
      </w:r>
      <w:r w:rsidR="00EF30CC" w:rsidRPr="00C50602">
        <w:t xml:space="preserve">. </w:t>
      </w:r>
      <w:r w:rsidR="00824058" w:rsidRPr="00C50602">
        <w:t>Enkele om</w:t>
      </w:r>
      <w:r w:rsidR="00EF30CC" w:rsidRPr="00C50602">
        <w:t xml:space="preserve">wonenden </w:t>
      </w:r>
      <w:r w:rsidR="00824058" w:rsidRPr="00C50602">
        <w:t xml:space="preserve">rond om het terrein </w:t>
      </w:r>
      <w:r w:rsidR="006E5ABE" w:rsidRPr="00C50602">
        <w:t>Balkweiterhoek</w:t>
      </w:r>
      <w:r w:rsidR="00824058" w:rsidRPr="00C50602">
        <w:t xml:space="preserve"> (direct betrokkenen</w:t>
      </w:r>
      <w:r w:rsidR="006E5ABE" w:rsidRPr="00C50602">
        <w:t xml:space="preserve">, </w:t>
      </w:r>
      <w:r w:rsidR="00EF30CC" w:rsidRPr="00C50602">
        <w:t xml:space="preserve">leden van de </w:t>
      </w:r>
      <w:r w:rsidR="00DF4EC4" w:rsidRPr="00C50602">
        <w:t>actiegroep</w:t>
      </w:r>
      <w:r w:rsidR="00EF30CC" w:rsidRPr="00C50602">
        <w:t xml:space="preserve"> en </w:t>
      </w:r>
      <w:r w:rsidR="00DF4EC4" w:rsidRPr="00C50602">
        <w:t xml:space="preserve"> </w:t>
      </w:r>
      <w:r w:rsidR="00824058" w:rsidRPr="00C50602">
        <w:t>twee</w:t>
      </w:r>
      <w:r w:rsidR="00DF4EC4" w:rsidRPr="00C50602">
        <w:t xml:space="preserve"> leden vanuit de dorpsraad</w:t>
      </w:r>
      <w:r w:rsidR="00824058" w:rsidRPr="00C50602">
        <w:t xml:space="preserve"> (Simone en Roos)</w:t>
      </w:r>
      <w:r w:rsidR="00750ADA">
        <w:t>)</w:t>
      </w:r>
      <w:r w:rsidR="00DF4EC4" w:rsidRPr="00C50602">
        <w:t>.</w:t>
      </w:r>
      <w:r w:rsidR="00346E40" w:rsidRPr="00C50602">
        <w:t xml:space="preserve"> In de </w:t>
      </w:r>
      <w:r w:rsidR="00824058" w:rsidRPr="00C50602">
        <w:t xml:space="preserve">werkgroep worden eveneens zorgen en vragen </w:t>
      </w:r>
      <w:r w:rsidR="00346E40" w:rsidRPr="00C50602">
        <w:t>vastgelegd.</w:t>
      </w:r>
      <w:r w:rsidR="00824058" w:rsidRPr="00C50602">
        <w:t xml:space="preserve"> Op deze wijze en de reeds vastgelegde zorgen en vragen hopen</w:t>
      </w:r>
      <w:r w:rsidR="00D5083C" w:rsidRPr="00C50602">
        <w:t xml:space="preserve"> we een beeld te krijgen van de meningen van het gehele dorp.</w:t>
      </w:r>
      <w:r w:rsidR="00346E40" w:rsidRPr="00C50602">
        <w:t xml:space="preserve"> </w:t>
      </w:r>
      <w:r w:rsidR="00445015" w:rsidRPr="00C50602">
        <w:t xml:space="preserve">Giel Nijpels (oud-voorzitter van de Dorpsraad) </w:t>
      </w:r>
      <w:r w:rsidR="0047065C" w:rsidRPr="00C50602">
        <w:t>is gevraagd om</w:t>
      </w:r>
      <w:r w:rsidR="00445015" w:rsidRPr="00C50602">
        <w:t xml:space="preserve"> de bijeenkomsten van de </w:t>
      </w:r>
      <w:r w:rsidR="00D5083C" w:rsidRPr="00C50602">
        <w:t xml:space="preserve">werkgroep </w:t>
      </w:r>
      <w:r w:rsidR="0047065C" w:rsidRPr="00C50602">
        <w:t xml:space="preserve">te </w:t>
      </w:r>
      <w:r w:rsidR="00445015" w:rsidRPr="00C50602">
        <w:t xml:space="preserve">begeleiden. </w:t>
      </w:r>
    </w:p>
    <w:p w14:paraId="6A0832E2" w14:textId="77777777" w:rsidR="00D5083C" w:rsidRPr="00C50602" w:rsidRDefault="00D5083C" w:rsidP="00FF56A2">
      <w:pPr>
        <w:ind w:left="708"/>
      </w:pPr>
    </w:p>
    <w:p w14:paraId="6365E113" w14:textId="682CA064" w:rsidR="00E23D9B" w:rsidRPr="00C50602" w:rsidRDefault="00D5083C" w:rsidP="00D5083C">
      <w:pPr>
        <w:ind w:left="708"/>
      </w:pPr>
      <w:r w:rsidRPr="00C50602">
        <w:t xml:space="preserve">Ook alle nieuwe zorgen en vragen die nog niet benoemd zijn worden </w:t>
      </w:r>
      <w:r w:rsidR="00346E40" w:rsidRPr="00C50602">
        <w:t xml:space="preserve">gedeeld met de gemeente en </w:t>
      </w:r>
      <w:r w:rsidRPr="00C50602">
        <w:t xml:space="preserve">de </w:t>
      </w:r>
      <w:r w:rsidR="00346E40" w:rsidRPr="00C50602">
        <w:t>provincie.</w:t>
      </w:r>
      <w:r w:rsidRPr="00C50602">
        <w:t xml:space="preserve"> Ons dorp heeft op de </w:t>
      </w:r>
      <w:r w:rsidR="006E5ABE" w:rsidRPr="00C50602">
        <w:t xml:space="preserve">vergadering </w:t>
      </w:r>
      <w:r w:rsidRPr="00C50602">
        <w:t xml:space="preserve">van 10 oktober 2022 </w:t>
      </w:r>
      <w:r w:rsidR="006E5ABE" w:rsidRPr="00C50602">
        <w:t>veel vragen gesteld</w:t>
      </w:r>
      <w:r w:rsidR="00E23D9B" w:rsidRPr="00C50602">
        <w:t xml:space="preserve"> en er zijn antwoorden gegeven</w:t>
      </w:r>
      <w:r w:rsidR="00750ADA">
        <w:t>,</w:t>
      </w:r>
      <w:r w:rsidR="00E23D9B" w:rsidRPr="00C50602">
        <w:t xml:space="preserve"> wel of niet bevredigend. T</w:t>
      </w:r>
      <w:r w:rsidR="006E5ABE" w:rsidRPr="00C50602">
        <w:t>ijdens de raadsvergadering</w:t>
      </w:r>
      <w:r w:rsidR="00E23D9B" w:rsidRPr="00C50602">
        <w:t xml:space="preserve"> in de gemeente hebben we kunnen vaststellen dat </w:t>
      </w:r>
      <w:r w:rsidR="00DF4EC4" w:rsidRPr="00C50602">
        <w:t xml:space="preserve">veel van onze vragen </w:t>
      </w:r>
      <w:r w:rsidR="001A3CB2" w:rsidRPr="00C50602">
        <w:t xml:space="preserve">en </w:t>
      </w:r>
      <w:r w:rsidR="00DF4EC4" w:rsidRPr="00C50602">
        <w:t xml:space="preserve">zorgen ook gedeeld werden. </w:t>
      </w:r>
    </w:p>
    <w:p w14:paraId="685D5B6C" w14:textId="77777777" w:rsidR="00E23D9B" w:rsidRPr="00C50602" w:rsidRDefault="00E23D9B" w:rsidP="00D5083C">
      <w:pPr>
        <w:ind w:left="708"/>
      </w:pPr>
    </w:p>
    <w:p w14:paraId="74E4D2ED" w14:textId="1EC0B38E" w:rsidR="006E5ABE" w:rsidRPr="00C50602" w:rsidRDefault="00DF4EC4" w:rsidP="00D5083C">
      <w:pPr>
        <w:ind w:left="708"/>
      </w:pPr>
      <w:r w:rsidRPr="00C50602">
        <w:t xml:space="preserve">De </w:t>
      </w:r>
      <w:r w:rsidR="00E23D9B" w:rsidRPr="00C50602">
        <w:t xml:space="preserve">werkgroep </w:t>
      </w:r>
      <w:r w:rsidRPr="00C50602">
        <w:t xml:space="preserve">wil namens de dorpsraad gesprekspartner worden voor de gemeente, zodat we betrokken worden bij de besluitvorming. Jurrie vraagt </w:t>
      </w:r>
      <w:r w:rsidR="00E23D9B" w:rsidRPr="00C50602">
        <w:t xml:space="preserve">om vooral </w:t>
      </w:r>
      <w:r w:rsidRPr="00C50602">
        <w:t xml:space="preserve">na te denken over consequenties </w:t>
      </w:r>
      <w:r w:rsidR="00E23D9B" w:rsidRPr="00C50602">
        <w:t>van een bepaalde actie. Doe wat je waar kunt maken</w:t>
      </w:r>
      <w:r w:rsidR="00DC2029" w:rsidRPr="00C50602">
        <w:t xml:space="preserve">. Bijvoorbeeld kom je in bezwaar heb je </w:t>
      </w:r>
      <w:r w:rsidR="00137DDA" w:rsidRPr="00C50602">
        <w:t>juridische ondersteuning</w:t>
      </w:r>
      <w:r w:rsidR="00DC2029" w:rsidRPr="00C50602">
        <w:t xml:space="preserve"> en wie gaat er betalen</w:t>
      </w:r>
      <w:r w:rsidR="00137DDA" w:rsidRPr="00C50602">
        <w:t>.</w:t>
      </w:r>
    </w:p>
    <w:p w14:paraId="5CF58327" w14:textId="5EC1287E" w:rsidR="00023D47" w:rsidRPr="00C50602" w:rsidRDefault="00023D47" w:rsidP="00DC2029">
      <w:pPr>
        <w:ind w:left="708"/>
      </w:pPr>
      <w:r w:rsidRPr="00C50602">
        <w:t>Er word doorgesproken over dit onderwerp:</w:t>
      </w:r>
    </w:p>
    <w:p w14:paraId="356504E1" w14:textId="77777777" w:rsidR="00023D47" w:rsidRPr="00C50602" w:rsidRDefault="00023D47" w:rsidP="00DC2029">
      <w:pPr>
        <w:ind w:left="708"/>
      </w:pPr>
    </w:p>
    <w:p w14:paraId="59099824" w14:textId="51B55AB0" w:rsidR="00DF4EC4" w:rsidRPr="00C50602" w:rsidRDefault="00DF4EC4" w:rsidP="00DC2029">
      <w:pPr>
        <w:ind w:left="708"/>
      </w:pPr>
      <w:r w:rsidRPr="00C50602">
        <w:t>Ronald is er bang voor dat de gemeente alleen naar ons gaat communiceren wat de provincie besluit. Hij denkt ook dat mensen al meer moeten weten en ze dus al verder zijn en er zaken onder de pet worden gehouden.</w:t>
      </w:r>
    </w:p>
    <w:p w14:paraId="27F297D4" w14:textId="77777777" w:rsidR="00DC2029" w:rsidRPr="00C50602" w:rsidRDefault="00DC2029" w:rsidP="00DC2029"/>
    <w:p w14:paraId="7C4367D3" w14:textId="330B9AFA" w:rsidR="00DF4EC4" w:rsidRPr="00C50602" w:rsidRDefault="00DC2029" w:rsidP="00DC2029">
      <w:pPr>
        <w:ind w:left="708"/>
      </w:pPr>
      <w:r w:rsidRPr="00C50602">
        <w:t>J</w:t>
      </w:r>
      <w:r w:rsidR="00DF4EC4" w:rsidRPr="00C50602">
        <w:t xml:space="preserve">urrie geeft aan in juni al met de gemeente te hebben gesproken en de zorgen te hebben gedeeld. Dit is door de bewoners tijdens de bijeenkomst op 10 oktober ook ingebracht. </w:t>
      </w:r>
    </w:p>
    <w:p w14:paraId="3B934B6D" w14:textId="77777777" w:rsidR="00DC2029" w:rsidRPr="00C50602" w:rsidRDefault="00DC2029" w:rsidP="00DC2029"/>
    <w:p w14:paraId="557827C7" w14:textId="77777777" w:rsidR="00DC2029" w:rsidRPr="00C50602" w:rsidRDefault="00DF4EC4" w:rsidP="00DC2029">
      <w:pPr>
        <w:ind w:left="708"/>
      </w:pPr>
      <w:r w:rsidRPr="00C50602">
        <w:t xml:space="preserve">Volgens Marco is Scope het bedrijf dat het haalbaarheidsonderzoek uitvoert. Hij denkt ook dat het al veel verder is dan men heeft aangegeven. Hij verwacht dat een </w:t>
      </w:r>
      <w:r w:rsidR="00DC2029" w:rsidRPr="00C50602">
        <w:t>werkgroep</w:t>
      </w:r>
      <w:r w:rsidRPr="00C50602">
        <w:t xml:space="preserve"> die de gemeente gaat benaderen niet gaat helpen. </w:t>
      </w:r>
    </w:p>
    <w:p w14:paraId="39CE72EB" w14:textId="77777777" w:rsidR="00DC2029" w:rsidRPr="00C50602" w:rsidRDefault="00DC2029" w:rsidP="00DC2029"/>
    <w:p w14:paraId="15C01362" w14:textId="7D9AE19E" w:rsidR="00DF4EC4" w:rsidRPr="00C50602" w:rsidRDefault="00DF4EC4" w:rsidP="00DC2029">
      <w:pPr>
        <w:ind w:firstLine="708"/>
      </w:pPr>
      <w:r w:rsidRPr="00C50602">
        <w:t>Cees verwacht dat het niet gaat helpen</w:t>
      </w:r>
      <w:r w:rsidR="00346E40" w:rsidRPr="00C50602">
        <w:t xml:space="preserve">, omdat er zelfs landelijke belangen spelen. </w:t>
      </w:r>
    </w:p>
    <w:p w14:paraId="401B796A" w14:textId="77777777" w:rsidR="00DC2029" w:rsidRPr="00C50602" w:rsidRDefault="00DC2029" w:rsidP="00DC2029">
      <w:pPr>
        <w:ind w:firstLine="708"/>
      </w:pPr>
    </w:p>
    <w:p w14:paraId="3E9F136F" w14:textId="556273FF" w:rsidR="00346E40" w:rsidRPr="00C50602" w:rsidRDefault="00346E40" w:rsidP="00DC2029">
      <w:pPr>
        <w:ind w:left="708"/>
      </w:pPr>
      <w:r w:rsidRPr="00C50602">
        <w:t xml:space="preserve">Chris mist de proportionaliteit. Wat is onze opvangcapaciteit. Er wordt gesproken over bijvoorbeeld de consequenties voor de waarde van woningen. </w:t>
      </w:r>
    </w:p>
    <w:p w14:paraId="1AB4167F" w14:textId="77777777" w:rsidR="00023D47" w:rsidRPr="00C50602" w:rsidRDefault="00023D47" w:rsidP="00DC2029">
      <w:pPr>
        <w:ind w:left="708"/>
      </w:pPr>
    </w:p>
    <w:p w14:paraId="7215E183" w14:textId="77777777" w:rsidR="00023D47" w:rsidRPr="00C50602" w:rsidRDefault="00871E9A" w:rsidP="00023D47">
      <w:pPr>
        <w:ind w:left="708"/>
      </w:pPr>
      <w:r w:rsidRPr="00C50602">
        <w:t xml:space="preserve">Jurrie spreekt veel mensen en er zijn mensen pertinent tegen, mensen die het geen probleem vinden, en mensen die het binnen bepaalde voorwaarden wel prima vinden. </w:t>
      </w:r>
    </w:p>
    <w:p w14:paraId="66F72656" w14:textId="77777777" w:rsidR="00023D47" w:rsidRPr="00C50602" w:rsidRDefault="00023D47" w:rsidP="00023D47">
      <w:pPr>
        <w:ind w:left="708"/>
      </w:pPr>
    </w:p>
    <w:p w14:paraId="2B176BAE" w14:textId="4C795D25" w:rsidR="00871E9A" w:rsidRPr="00C50602" w:rsidRDefault="00871E9A" w:rsidP="00023D47">
      <w:pPr>
        <w:ind w:left="708"/>
      </w:pPr>
      <w:r w:rsidRPr="00C50602">
        <w:t xml:space="preserve">Cees benoemt dat hij het onterecht vindt dat statushouders sneller een woning krijgen dan de gemiddelde jongere uit Zwaagdijk. In het plan worden ook woningen voor spoedzoekers en jongeren en andere doelgroepen bedacht. Dit kan wel weer een hele kwetsbare situatie opleveren. </w:t>
      </w:r>
    </w:p>
    <w:p w14:paraId="32869F8A" w14:textId="77777777" w:rsidR="00023D47" w:rsidRPr="00C50602" w:rsidRDefault="00023D47" w:rsidP="00023D47">
      <w:pPr>
        <w:ind w:left="708"/>
      </w:pPr>
    </w:p>
    <w:p w14:paraId="12A900D1" w14:textId="0249E01C" w:rsidR="00871E9A" w:rsidRPr="00C50602" w:rsidRDefault="00871E9A" w:rsidP="00023D47">
      <w:pPr>
        <w:ind w:left="708"/>
      </w:pPr>
      <w:r w:rsidRPr="00C50602">
        <w:t xml:space="preserve">Jurrie en </w:t>
      </w:r>
      <w:r w:rsidR="00023D47" w:rsidRPr="00C50602">
        <w:t xml:space="preserve">Gerard </w:t>
      </w:r>
      <w:r w:rsidRPr="00C50602">
        <w:t>gaan deze week naar een bijeenkomst van alle dorpsraden</w:t>
      </w:r>
      <w:r w:rsidR="00157F2E" w:rsidRPr="00C50602">
        <w:t xml:space="preserve"> uit de gemeente Medemblik</w:t>
      </w:r>
      <w:r w:rsidRPr="00C50602">
        <w:t xml:space="preserve">, </w:t>
      </w:r>
      <w:r w:rsidR="00157F2E" w:rsidRPr="00C50602">
        <w:t>ze zullen</w:t>
      </w:r>
      <w:r w:rsidRPr="00C50602">
        <w:t xml:space="preserve"> </w:t>
      </w:r>
      <w:r w:rsidR="00157F2E" w:rsidRPr="00C50602">
        <w:t xml:space="preserve">proberen daar </w:t>
      </w:r>
      <w:r w:rsidRPr="00C50602">
        <w:t>ervaringen omtrent dit vraagstuk uit</w:t>
      </w:r>
      <w:r w:rsidR="00157F2E" w:rsidRPr="00C50602">
        <w:t xml:space="preserve"> te </w:t>
      </w:r>
      <w:r w:rsidRPr="00C50602">
        <w:t xml:space="preserve">wisselen. </w:t>
      </w:r>
    </w:p>
    <w:p w14:paraId="67274E90" w14:textId="77777777" w:rsidR="00023D47" w:rsidRPr="00C50602" w:rsidRDefault="00023D47" w:rsidP="00023D47"/>
    <w:p w14:paraId="6F5D5B9A" w14:textId="58ADEB6E" w:rsidR="00DF4EC4" w:rsidRPr="00C50602" w:rsidRDefault="00871E9A" w:rsidP="00023D47">
      <w:pPr>
        <w:ind w:left="708"/>
      </w:pPr>
      <w:r w:rsidRPr="00C50602">
        <w:t>Het punt openbaar vervoer wordt nogmaals benoemd, want vindt het dorp het wel terecht dat dit nu als ruilmiddel wordt ingezet?</w:t>
      </w:r>
    </w:p>
    <w:p w14:paraId="0E92BC27" w14:textId="77777777" w:rsidR="00023D47" w:rsidRPr="00C50602" w:rsidRDefault="00023D47" w:rsidP="00023D47">
      <w:pPr>
        <w:ind w:left="708"/>
      </w:pPr>
    </w:p>
    <w:p w14:paraId="232DC6B6" w14:textId="06987AE1" w:rsidR="00871E9A" w:rsidRPr="00C50602" w:rsidRDefault="00871E9A" w:rsidP="00023D47">
      <w:pPr>
        <w:ind w:left="708"/>
      </w:pPr>
      <w:r w:rsidRPr="00C50602">
        <w:t xml:space="preserve">Er wordt nog uitgesproken dat men het fijn zou vinden als inzichtelijk wordt waarom de andere percelen zijn afgevallen. </w:t>
      </w:r>
    </w:p>
    <w:p w14:paraId="6F5ABF25" w14:textId="77777777" w:rsidR="00023D47" w:rsidRPr="00C50602" w:rsidRDefault="00023D47" w:rsidP="00023D47">
      <w:pPr>
        <w:ind w:left="708"/>
      </w:pPr>
    </w:p>
    <w:p w14:paraId="259301FC" w14:textId="339132D2" w:rsidR="006E5ABE" w:rsidRPr="00C50602" w:rsidRDefault="001A7C8B" w:rsidP="00023D47">
      <w:pPr>
        <w:ind w:left="708"/>
      </w:pPr>
      <w:r w:rsidRPr="00C50602">
        <w:t>Roos en Simone zullen de organisatie van de commissie op gaan pakken.</w:t>
      </w:r>
      <w:r w:rsidR="00137DDA" w:rsidRPr="00C50602">
        <w:t xml:space="preserve"> </w:t>
      </w:r>
      <w:r w:rsidR="00157F2E" w:rsidRPr="00C50602">
        <w:t xml:space="preserve">De vraag is of </w:t>
      </w:r>
      <w:r w:rsidR="00137DDA" w:rsidRPr="00C50602">
        <w:t>dat nog lukken in december</w:t>
      </w:r>
      <w:r w:rsidR="00157F2E" w:rsidRPr="00C50602">
        <w:t>, daar streven ze wel naar</w:t>
      </w:r>
      <w:r w:rsidR="00E04BE1" w:rsidRPr="00C50602">
        <w:t>. [NB de eerste vergadering staat gepland op 23 november]</w:t>
      </w:r>
    </w:p>
    <w:p w14:paraId="333B426A" w14:textId="77777777" w:rsidR="00023D47" w:rsidRPr="00C50602" w:rsidRDefault="00023D47" w:rsidP="00023D47">
      <w:pPr>
        <w:ind w:left="708"/>
      </w:pPr>
    </w:p>
    <w:p w14:paraId="3810B8F3" w14:textId="70435BC8" w:rsidR="001E06C3" w:rsidRPr="00C50602" w:rsidRDefault="001E06C3" w:rsidP="00955B38">
      <w:pPr>
        <w:pStyle w:val="Lijstalinea"/>
        <w:numPr>
          <w:ilvl w:val="1"/>
          <w:numId w:val="1"/>
        </w:numPr>
        <w:ind w:left="1276"/>
      </w:pPr>
      <w:r w:rsidRPr="00C50602">
        <w:t>Energietransitie</w:t>
      </w:r>
      <w:r w:rsidR="001A7C8B" w:rsidRPr="00C50602">
        <w:t xml:space="preserve"> – er is een regionale bijeenkomst op 6 december, Gerard en Simone kijken of zie hier naar toe gaan. </w:t>
      </w:r>
    </w:p>
    <w:p w14:paraId="74941CDD" w14:textId="491F6F78" w:rsidR="001E06C3" w:rsidRPr="00C50602" w:rsidRDefault="001E06C3" w:rsidP="00955B38">
      <w:pPr>
        <w:pStyle w:val="Lijstalinea"/>
        <w:numPr>
          <w:ilvl w:val="1"/>
          <w:numId w:val="1"/>
        </w:numPr>
        <w:ind w:left="1276"/>
      </w:pPr>
      <w:r w:rsidRPr="00C50602">
        <w:t>Kromme Leek</w:t>
      </w:r>
      <w:r w:rsidR="001A7C8B" w:rsidRPr="00C50602">
        <w:t xml:space="preserve"> – geen nieuws. </w:t>
      </w:r>
    </w:p>
    <w:p w14:paraId="71243B46" w14:textId="716E066A" w:rsidR="001E06C3" w:rsidRPr="00C50602" w:rsidRDefault="001E06C3" w:rsidP="00955B38">
      <w:pPr>
        <w:pStyle w:val="Lijstalinea"/>
        <w:numPr>
          <w:ilvl w:val="1"/>
          <w:numId w:val="1"/>
        </w:numPr>
        <w:ind w:left="1276"/>
      </w:pPr>
      <w:r w:rsidRPr="00C50602">
        <w:t>Zevenhuis</w:t>
      </w:r>
    </w:p>
    <w:p w14:paraId="24F912BC" w14:textId="4E5441E4" w:rsidR="00870EB0" w:rsidRPr="00C50602" w:rsidRDefault="00870EB0" w:rsidP="00955B38">
      <w:pPr>
        <w:pStyle w:val="Lijstalinea"/>
        <w:ind w:left="1276"/>
      </w:pPr>
      <w:r w:rsidRPr="00C50602">
        <w:t xml:space="preserve">Jurrie heeft het convenant opgevraagd van Zevenhuis 1. </w:t>
      </w:r>
      <w:r w:rsidR="00137DDA" w:rsidRPr="00C50602">
        <w:t xml:space="preserve">Het convenant is op bepaalde punten overschreden (onder de kruimelregeling). Voor fase 2 blijven dezelfde voorwaarden staan. Jurrie </w:t>
      </w:r>
      <w:r w:rsidR="00023D47" w:rsidRPr="00C50602">
        <w:t xml:space="preserve">zal proberen om in het </w:t>
      </w:r>
      <w:r w:rsidR="006E15D8" w:rsidRPr="00C50602">
        <w:t xml:space="preserve">convenant te vinden waar het staat opgenomen </w:t>
      </w:r>
      <w:r w:rsidR="00137DDA" w:rsidRPr="00C50602">
        <w:t xml:space="preserve">de voorwaarden </w:t>
      </w:r>
      <w:r w:rsidR="00E04BE1" w:rsidRPr="00C50602">
        <w:t>over</w:t>
      </w:r>
      <w:r w:rsidR="00137DDA" w:rsidRPr="00C50602">
        <w:t xml:space="preserve"> de afstand</w:t>
      </w:r>
      <w:r w:rsidR="006E15D8" w:rsidRPr="00C50602">
        <w:t>en, de hoogtes</w:t>
      </w:r>
      <w:r w:rsidR="00137DDA" w:rsidRPr="00C50602">
        <w:t xml:space="preserve"> en de </w:t>
      </w:r>
      <w:r w:rsidR="006E15D8" w:rsidRPr="00C50602">
        <w:t xml:space="preserve">breedtes van de </w:t>
      </w:r>
      <w:r w:rsidR="00137DDA" w:rsidRPr="00C50602">
        <w:t>groenstrok</w:t>
      </w:r>
      <w:r w:rsidR="006E15D8" w:rsidRPr="00C50602">
        <w:t>en</w:t>
      </w:r>
      <w:r w:rsidR="00137DDA" w:rsidRPr="00C50602">
        <w:t xml:space="preserve">. Hij probeert een samenvatting te maken van de belangrijkste onderdelen. </w:t>
      </w:r>
    </w:p>
    <w:p w14:paraId="1170B9F2" w14:textId="2801E200" w:rsidR="006E15D8" w:rsidRPr="00C50602" w:rsidRDefault="006E15D8" w:rsidP="00955B38">
      <w:pPr>
        <w:pStyle w:val="Lijstalinea"/>
        <w:ind w:left="1276"/>
      </w:pPr>
      <w:r w:rsidRPr="00C50602">
        <w:t>Let wel het gaat hier om een lijvig convenant en het document leest niet lekken. Indien er iemand is die het convenant wil hebben dan kan dat.</w:t>
      </w:r>
    </w:p>
    <w:p w14:paraId="1602E957" w14:textId="2E89337B" w:rsidR="001E06C3" w:rsidRPr="00C50602" w:rsidRDefault="001E06C3" w:rsidP="00955B38">
      <w:pPr>
        <w:pStyle w:val="Lijstalinea"/>
        <w:numPr>
          <w:ilvl w:val="1"/>
          <w:numId w:val="1"/>
        </w:numPr>
        <w:ind w:left="1276"/>
      </w:pPr>
      <w:r w:rsidRPr="00C50602">
        <w:t>Zorg</w:t>
      </w:r>
      <w:r w:rsidR="00137DDA" w:rsidRPr="00C50602">
        <w:t xml:space="preserve"> &amp; Welzijn – moeten we nog op gaan zetten</w:t>
      </w:r>
    </w:p>
    <w:p w14:paraId="206AB0E3" w14:textId="738850AA" w:rsidR="001E06C3" w:rsidRPr="00C50602" w:rsidRDefault="001E06C3" w:rsidP="00955B38">
      <w:pPr>
        <w:pStyle w:val="Lijstalinea"/>
        <w:numPr>
          <w:ilvl w:val="1"/>
          <w:numId w:val="1"/>
        </w:numPr>
        <w:ind w:left="1276"/>
      </w:pPr>
      <w:r w:rsidRPr="00C50602">
        <w:t>Lief en Leed</w:t>
      </w:r>
      <w:r w:rsidR="00137DDA" w:rsidRPr="00C50602">
        <w:t xml:space="preserve"> – het is goed om wat contact te onderhouden met nieuwe inwoners. </w:t>
      </w:r>
    </w:p>
    <w:p w14:paraId="73944286" w14:textId="77777777" w:rsidR="000E24B3" w:rsidRPr="00C50602" w:rsidRDefault="000E24B3" w:rsidP="000E24B3"/>
    <w:p w14:paraId="235B8C12" w14:textId="77777777" w:rsidR="000E24B3" w:rsidRPr="00C50602" w:rsidRDefault="000E24B3" w:rsidP="000E24B3"/>
    <w:p w14:paraId="0A19440B" w14:textId="28D156B5" w:rsidR="000E24B3" w:rsidRPr="00C50602" w:rsidRDefault="00137DDA" w:rsidP="00B92531">
      <w:pPr>
        <w:pStyle w:val="Lijstalinea"/>
        <w:numPr>
          <w:ilvl w:val="0"/>
          <w:numId w:val="1"/>
        </w:numPr>
      </w:pPr>
      <w:r w:rsidRPr="00C50602">
        <w:t>Wat verder ter tafel komt</w:t>
      </w:r>
      <w:r w:rsidR="000E24B3" w:rsidRPr="00C50602">
        <w:t xml:space="preserve"> de rondvraag:</w:t>
      </w:r>
    </w:p>
    <w:p w14:paraId="7B4BE5A4" w14:textId="006742B6" w:rsidR="00D14323" w:rsidRPr="00C50602" w:rsidRDefault="00137DDA" w:rsidP="00955B38">
      <w:pPr>
        <w:pStyle w:val="Lijstalinea"/>
        <w:numPr>
          <w:ilvl w:val="1"/>
          <w:numId w:val="1"/>
        </w:numPr>
        <w:ind w:left="1276"/>
      </w:pPr>
      <w:r w:rsidRPr="00C50602">
        <w:t>Nieuwsbrief – komt er een nieuwsbrief voor de feestdagen en wat zetten we daar in? Jurrie past zijn voorwoord aan. Iets over Meester Derrikspark (aankondiging event). Vergaderdata volgend jaar (2</w:t>
      </w:r>
      <w:r w:rsidRPr="00C50602">
        <w:rPr>
          <w:vertAlign w:val="superscript"/>
        </w:rPr>
        <w:t>e</w:t>
      </w:r>
      <w:r w:rsidRPr="00C50602">
        <w:t xml:space="preserve"> maandag van de maand). Wat er is over de nieuwbouw en aankondiging </w:t>
      </w:r>
      <w:r w:rsidR="000E24B3" w:rsidRPr="00C50602">
        <w:t xml:space="preserve">werkgroep </w:t>
      </w:r>
      <w:r w:rsidRPr="00C50602">
        <w:t>Balkweiterhoek 76.</w:t>
      </w:r>
      <w:r w:rsidR="00445015" w:rsidRPr="00C50602">
        <w:t xml:space="preserve"> Deadline </w:t>
      </w:r>
      <w:r w:rsidR="00E04BE1" w:rsidRPr="00C50602">
        <w:t xml:space="preserve">voor de </w:t>
      </w:r>
      <w:r w:rsidR="00445015" w:rsidRPr="00C50602">
        <w:t xml:space="preserve">nieuwsbrief </w:t>
      </w:r>
      <w:r w:rsidR="00E04BE1" w:rsidRPr="00C50602">
        <w:t xml:space="preserve">is </w:t>
      </w:r>
      <w:r w:rsidR="00445015" w:rsidRPr="00C50602">
        <w:t>30 november.</w:t>
      </w:r>
    </w:p>
    <w:p w14:paraId="1476E4AF" w14:textId="77777777" w:rsidR="000E24B3" w:rsidRPr="00C50602" w:rsidRDefault="000E24B3" w:rsidP="000E24B3"/>
    <w:p w14:paraId="639246A5" w14:textId="7DAD11E4" w:rsidR="000E24B3" w:rsidRPr="00C50602" w:rsidRDefault="000E24B3" w:rsidP="000E24B3">
      <w:r w:rsidRPr="00C50602">
        <w:t>De voorzitter sluit de vergadering om 22.00 uur en wenst iedereen een fijne voortzetting van de avond.</w:t>
      </w:r>
    </w:p>
    <w:sectPr w:rsidR="000E24B3" w:rsidRPr="00C50602" w:rsidSect="00EE1CBA">
      <w:footerReference w:type="even" r:id="rId7"/>
      <w:footerReference w:type="default" r:id="rId8"/>
      <w:footerReference w:type="first" r:id="rId9"/>
      <w:pgSz w:w="11906" w:h="16838" w:code="9"/>
      <w:pgMar w:top="1418" w:right="102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09BA" w14:textId="77777777" w:rsidR="009A645E" w:rsidRDefault="009A645E" w:rsidP="00C13F97">
      <w:pPr>
        <w:spacing w:line="240" w:lineRule="auto"/>
      </w:pPr>
      <w:r>
        <w:separator/>
      </w:r>
    </w:p>
  </w:endnote>
  <w:endnote w:type="continuationSeparator" w:id="0">
    <w:p w14:paraId="32BC47CE" w14:textId="77777777" w:rsidR="009A645E" w:rsidRDefault="009A645E" w:rsidP="00C1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58DD" w14:textId="77777777" w:rsidR="00D56160" w:rsidRDefault="00BC1350">
    <w:pPr>
      <w:pStyle w:val="Voet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7214" w14:textId="77777777" w:rsidR="00D56160" w:rsidRPr="00BC1350" w:rsidRDefault="00BC1350" w:rsidP="00BC1350">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54B9" w14:textId="77777777" w:rsidR="00D56160" w:rsidRDefault="00BC1350" w:rsidP="00BC1350">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1B6E" w14:textId="77777777" w:rsidR="009A645E" w:rsidRDefault="009A645E" w:rsidP="00C13F97">
      <w:pPr>
        <w:spacing w:line="240" w:lineRule="auto"/>
      </w:pPr>
      <w:r>
        <w:separator/>
      </w:r>
    </w:p>
  </w:footnote>
  <w:footnote w:type="continuationSeparator" w:id="0">
    <w:p w14:paraId="27137DF6" w14:textId="77777777" w:rsidR="009A645E" w:rsidRDefault="009A645E" w:rsidP="00C13F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400A"/>
    <w:multiLevelType w:val="hybridMultilevel"/>
    <w:tmpl w:val="CF78BA34"/>
    <w:lvl w:ilvl="0" w:tplc="6390F8DA">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340" w:hanging="360"/>
      </w:pPr>
      <w:rPr>
        <w:rFonts w:ascii="Symbol" w:hAnsi="Symbol" w:hint="default"/>
      </w:rPr>
    </w:lvl>
    <w:lvl w:ilvl="3" w:tplc="6DEC7410">
      <w:numFmt w:val="bullet"/>
      <w:lvlText w:val="-"/>
      <w:lvlJc w:val="left"/>
      <w:pPr>
        <w:ind w:left="2880" w:hanging="360"/>
      </w:pPr>
      <w:rPr>
        <w:rFonts w:ascii="Arial" w:eastAsiaTheme="minorHAnsi" w:hAnsi="Arial" w:cs="Aria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C776B3"/>
    <w:multiLevelType w:val="hybridMultilevel"/>
    <w:tmpl w:val="1CF4092A"/>
    <w:lvl w:ilvl="0" w:tplc="86C8182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A65C50"/>
    <w:multiLevelType w:val="hybridMultilevel"/>
    <w:tmpl w:val="79BA69D6"/>
    <w:lvl w:ilvl="0" w:tplc="97D0B52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076119"/>
    <w:multiLevelType w:val="hybridMultilevel"/>
    <w:tmpl w:val="9D962E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89703503">
    <w:abstractNumId w:val="0"/>
  </w:num>
  <w:num w:numId="2" w16cid:durableId="2051293826">
    <w:abstractNumId w:val="3"/>
  </w:num>
  <w:num w:numId="3" w16cid:durableId="2018147671">
    <w:abstractNumId w:val="2"/>
  </w:num>
  <w:num w:numId="4" w16cid:durableId="1827630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1C"/>
    <w:rsid w:val="000238B0"/>
    <w:rsid w:val="00023D47"/>
    <w:rsid w:val="0003530E"/>
    <w:rsid w:val="0006597E"/>
    <w:rsid w:val="00076CF4"/>
    <w:rsid w:val="0009269B"/>
    <w:rsid w:val="00092E0A"/>
    <w:rsid w:val="000A30B2"/>
    <w:rsid w:val="000B0456"/>
    <w:rsid w:val="000B7E64"/>
    <w:rsid w:val="000C0A68"/>
    <w:rsid w:val="000D10E8"/>
    <w:rsid w:val="000E24B3"/>
    <w:rsid w:val="000E780A"/>
    <w:rsid w:val="000F0154"/>
    <w:rsid w:val="00121CFE"/>
    <w:rsid w:val="00137DDA"/>
    <w:rsid w:val="00157F2E"/>
    <w:rsid w:val="00176A2D"/>
    <w:rsid w:val="00186B35"/>
    <w:rsid w:val="00194B3C"/>
    <w:rsid w:val="001A11FF"/>
    <w:rsid w:val="001A3CB2"/>
    <w:rsid w:val="001A586D"/>
    <w:rsid w:val="001A7C8B"/>
    <w:rsid w:val="001B2D28"/>
    <w:rsid w:val="001C5ACF"/>
    <w:rsid w:val="001C7382"/>
    <w:rsid w:val="001D48F8"/>
    <w:rsid w:val="001E06C3"/>
    <w:rsid w:val="001E2E6B"/>
    <w:rsid w:val="001F4DC7"/>
    <w:rsid w:val="001F70E9"/>
    <w:rsid w:val="001F7215"/>
    <w:rsid w:val="00216CC7"/>
    <w:rsid w:val="00221D65"/>
    <w:rsid w:val="002234A9"/>
    <w:rsid w:val="00240695"/>
    <w:rsid w:val="00242FEF"/>
    <w:rsid w:val="00266810"/>
    <w:rsid w:val="0029097B"/>
    <w:rsid w:val="002A604A"/>
    <w:rsid w:val="002A642F"/>
    <w:rsid w:val="002B2717"/>
    <w:rsid w:val="002D50DF"/>
    <w:rsid w:val="002E27DA"/>
    <w:rsid w:val="003073EA"/>
    <w:rsid w:val="0033157B"/>
    <w:rsid w:val="0033175F"/>
    <w:rsid w:val="003465DF"/>
    <w:rsid w:val="00346E40"/>
    <w:rsid w:val="003479F0"/>
    <w:rsid w:val="003724B3"/>
    <w:rsid w:val="0039210C"/>
    <w:rsid w:val="003A0ADB"/>
    <w:rsid w:val="003B7A88"/>
    <w:rsid w:val="003C331C"/>
    <w:rsid w:val="003C3690"/>
    <w:rsid w:val="003C571C"/>
    <w:rsid w:val="003D7B61"/>
    <w:rsid w:val="003E3BC5"/>
    <w:rsid w:val="003F0D71"/>
    <w:rsid w:val="003F4FF5"/>
    <w:rsid w:val="00406B96"/>
    <w:rsid w:val="00412751"/>
    <w:rsid w:val="00442942"/>
    <w:rsid w:val="00445015"/>
    <w:rsid w:val="00447D85"/>
    <w:rsid w:val="00466451"/>
    <w:rsid w:val="0047065C"/>
    <w:rsid w:val="00474749"/>
    <w:rsid w:val="00475FFA"/>
    <w:rsid w:val="004825C3"/>
    <w:rsid w:val="004844F5"/>
    <w:rsid w:val="004A2C9F"/>
    <w:rsid w:val="004A71AE"/>
    <w:rsid w:val="004B6A6F"/>
    <w:rsid w:val="004E057B"/>
    <w:rsid w:val="004E3492"/>
    <w:rsid w:val="005011AA"/>
    <w:rsid w:val="00512392"/>
    <w:rsid w:val="005249D1"/>
    <w:rsid w:val="0053473F"/>
    <w:rsid w:val="00557435"/>
    <w:rsid w:val="00563ECE"/>
    <w:rsid w:val="00573A7F"/>
    <w:rsid w:val="00575499"/>
    <w:rsid w:val="005759B0"/>
    <w:rsid w:val="00576B56"/>
    <w:rsid w:val="005A405D"/>
    <w:rsid w:val="005D699C"/>
    <w:rsid w:val="005E09B4"/>
    <w:rsid w:val="005E4A3B"/>
    <w:rsid w:val="00600D3C"/>
    <w:rsid w:val="00617D09"/>
    <w:rsid w:val="00636883"/>
    <w:rsid w:val="006420B1"/>
    <w:rsid w:val="00661CD6"/>
    <w:rsid w:val="006768E7"/>
    <w:rsid w:val="006A6693"/>
    <w:rsid w:val="006A6CE3"/>
    <w:rsid w:val="006B63F6"/>
    <w:rsid w:val="006B6C9A"/>
    <w:rsid w:val="006C2CE7"/>
    <w:rsid w:val="006C395D"/>
    <w:rsid w:val="006C3B52"/>
    <w:rsid w:val="006C473F"/>
    <w:rsid w:val="006D7A56"/>
    <w:rsid w:val="006E15D8"/>
    <w:rsid w:val="006E5ABE"/>
    <w:rsid w:val="006F77E3"/>
    <w:rsid w:val="00731AAC"/>
    <w:rsid w:val="00745E21"/>
    <w:rsid w:val="00747F17"/>
    <w:rsid w:val="00750ADA"/>
    <w:rsid w:val="00752245"/>
    <w:rsid w:val="007536A8"/>
    <w:rsid w:val="00754F36"/>
    <w:rsid w:val="007663B4"/>
    <w:rsid w:val="007702A5"/>
    <w:rsid w:val="0077552E"/>
    <w:rsid w:val="007803FB"/>
    <w:rsid w:val="00796EA1"/>
    <w:rsid w:val="007A25AB"/>
    <w:rsid w:val="007A73A1"/>
    <w:rsid w:val="007B0614"/>
    <w:rsid w:val="007B0EED"/>
    <w:rsid w:val="007D1DC7"/>
    <w:rsid w:val="007D25DB"/>
    <w:rsid w:val="007F0CF0"/>
    <w:rsid w:val="007F5BB3"/>
    <w:rsid w:val="008111DF"/>
    <w:rsid w:val="00817596"/>
    <w:rsid w:val="00824058"/>
    <w:rsid w:val="008246B3"/>
    <w:rsid w:val="0085215D"/>
    <w:rsid w:val="0086078F"/>
    <w:rsid w:val="00863631"/>
    <w:rsid w:val="00870EB0"/>
    <w:rsid w:val="00871E9A"/>
    <w:rsid w:val="00874430"/>
    <w:rsid w:val="00876341"/>
    <w:rsid w:val="0088748A"/>
    <w:rsid w:val="00890ACB"/>
    <w:rsid w:val="0089310E"/>
    <w:rsid w:val="00893262"/>
    <w:rsid w:val="00896499"/>
    <w:rsid w:val="00896B01"/>
    <w:rsid w:val="008A22AA"/>
    <w:rsid w:val="008A3D07"/>
    <w:rsid w:val="008B05BE"/>
    <w:rsid w:val="008B5B76"/>
    <w:rsid w:val="008D5F37"/>
    <w:rsid w:val="008E7ABA"/>
    <w:rsid w:val="008F51BB"/>
    <w:rsid w:val="008F7D74"/>
    <w:rsid w:val="00903A46"/>
    <w:rsid w:val="00903FFE"/>
    <w:rsid w:val="00920EA9"/>
    <w:rsid w:val="0092170B"/>
    <w:rsid w:val="0092316C"/>
    <w:rsid w:val="00923C23"/>
    <w:rsid w:val="0092421B"/>
    <w:rsid w:val="0093722B"/>
    <w:rsid w:val="009520EF"/>
    <w:rsid w:val="00955B38"/>
    <w:rsid w:val="00965441"/>
    <w:rsid w:val="0096645E"/>
    <w:rsid w:val="009815B5"/>
    <w:rsid w:val="009A1B7B"/>
    <w:rsid w:val="009A645E"/>
    <w:rsid w:val="009B3DC6"/>
    <w:rsid w:val="009B5938"/>
    <w:rsid w:val="009E7B62"/>
    <w:rsid w:val="00A06842"/>
    <w:rsid w:val="00A068DF"/>
    <w:rsid w:val="00A073FA"/>
    <w:rsid w:val="00A16947"/>
    <w:rsid w:val="00A22841"/>
    <w:rsid w:val="00A3670E"/>
    <w:rsid w:val="00A37F9F"/>
    <w:rsid w:val="00A4575C"/>
    <w:rsid w:val="00A73C61"/>
    <w:rsid w:val="00A834BF"/>
    <w:rsid w:val="00AA134B"/>
    <w:rsid w:val="00AC7831"/>
    <w:rsid w:val="00AD3C88"/>
    <w:rsid w:val="00AD4509"/>
    <w:rsid w:val="00AD7002"/>
    <w:rsid w:val="00AE5B90"/>
    <w:rsid w:val="00AF13F8"/>
    <w:rsid w:val="00AF1FD5"/>
    <w:rsid w:val="00AF73BB"/>
    <w:rsid w:val="00B007A0"/>
    <w:rsid w:val="00B34DF6"/>
    <w:rsid w:val="00B405E2"/>
    <w:rsid w:val="00B44C72"/>
    <w:rsid w:val="00B52475"/>
    <w:rsid w:val="00B550D1"/>
    <w:rsid w:val="00B61C79"/>
    <w:rsid w:val="00B62569"/>
    <w:rsid w:val="00B73FA2"/>
    <w:rsid w:val="00B9305A"/>
    <w:rsid w:val="00BB1018"/>
    <w:rsid w:val="00BC1350"/>
    <w:rsid w:val="00BC598A"/>
    <w:rsid w:val="00BD3C06"/>
    <w:rsid w:val="00C12028"/>
    <w:rsid w:val="00C13F97"/>
    <w:rsid w:val="00C252D9"/>
    <w:rsid w:val="00C319CB"/>
    <w:rsid w:val="00C34730"/>
    <w:rsid w:val="00C362B5"/>
    <w:rsid w:val="00C454C6"/>
    <w:rsid w:val="00C50602"/>
    <w:rsid w:val="00C55F0D"/>
    <w:rsid w:val="00C74FC0"/>
    <w:rsid w:val="00C7557E"/>
    <w:rsid w:val="00C96CA6"/>
    <w:rsid w:val="00CA1DAF"/>
    <w:rsid w:val="00CB3D76"/>
    <w:rsid w:val="00CB4063"/>
    <w:rsid w:val="00CB773A"/>
    <w:rsid w:val="00CC2CCC"/>
    <w:rsid w:val="00CF2E39"/>
    <w:rsid w:val="00D032E7"/>
    <w:rsid w:val="00D1146B"/>
    <w:rsid w:val="00D14323"/>
    <w:rsid w:val="00D33FBE"/>
    <w:rsid w:val="00D5083C"/>
    <w:rsid w:val="00D56160"/>
    <w:rsid w:val="00D61120"/>
    <w:rsid w:val="00D65F6C"/>
    <w:rsid w:val="00D80657"/>
    <w:rsid w:val="00D90E44"/>
    <w:rsid w:val="00DA490C"/>
    <w:rsid w:val="00DA53B4"/>
    <w:rsid w:val="00DA5E24"/>
    <w:rsid w:val="00DB2C59"/>
    <w:rsid w:val="00DC2029"/>
    <w:rsid w:val="00DD2F0A"/>
    <w:rsid w:val="00DE4BAA"/>
    <w:rsid w:val="00DF30AF"/>
    <w:rsid w:val="00DF4EC4"/>
    <w:rsid w:val="00E0061B"/>
    <w:rsid w:val="00E04BE1"/>
    <w:rsid w:val="00E2000A"/>
    <w:rsid w:val="00E21EE6"/>
    <w:rsid w:val="00E23D9B"/>
    <w:rsid w:val="00E42279"/>
    <w:rsid w:val="00E52C8E"/>
    <w:rsid w:val="00E60DCD"/>
    <w:rsid w:val="00E676C9"/>
    <w:rsid w:val="00EC3A1F"/>
    <w:rsid w:val="00EC4C4B"/>
    <w:rsid w:val="00EC6244"/>
    <w:rsid w:val="00EC6785"/>
    <w:rsid w:val="00ED21AA"/>
    <w:rsid w:val="00EE1CBA"/>
    <w:rsid w:val="00EF30CC"/>
    <w:rsid w:val="00EF3AE0"/>
    <w:rsid w:val="00EF5222"/>
    <w:rsid w:val="00EF65DA"/>
    <w:rsid w:val="00F00A65"/>
    <w:rsid w:val="00F157FA"/>
    <w:rsid w:val="00F17D45"/>
    <w:rsid w:val="00F30CB8"/>
    <w:rsid w:val="00F4716D"/>
    <w:rsid w:val="00F47C65"/>
    <w:rsid w:val="00F52C69"/>
    <w:rsid w:val="00F55F72"/>
    <w:rsid w:val="00F611AD"/>
    <w:rsid w:val="00F65C85"/>
    <w:rsid w:val="00F70572"/>
    <w:rsid w:val="00F72BC2"/>
    <w:rsid w:val="00F83F78"/>
    <w:rsid w:val="00F85A3B"/>
    <w:rsid w:val="00F93A18"/>
    <w:rsid w:val="00F96159"/>
    <w:rsid w:val="00FA0037"/>
    <w:rsid w:val="00FA100D"/>
    <w:rsid w:val="00FB6B36"/>
    <w:rsid w:val="00FF16ED"/>
    <w:rsid w:val="00FF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BC1E0"/>
  <w15:chartTrackingRefBased/>
  <w15:docId w15:val="{4B085D83-A469-4B40-A923-7CEE0E8F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3F97"/>
    <w:pPr>
      <w:spacing w:after="0" w:line="255" w:lineRule="atLeast"/>
    </w:pPr>
    <w:rPr>
      <w:rFonts w:ascii="Arial" w:hAnsi="Arial"/>
      <w:sz w:val="20"/>
    </w:rPr>
  </w:style>
  <w:style w:type="paragraph" w:styleId="Kop1">
    <w:name w:val="heading 1"/>
    <w:basedOn w:val="Standaard"/>
    <w:next w:val="Standaard"/>
    <w:link w:val="Kop1Char"/>
    <w:uiPriority w:val="9"/>
    <w:qFormat/>
    <w:rsid w:val="00F611AD"/>
    <w:pPr>
      <w:keepNext/>
      <w:keepLines/>
      <w:spacing w:before="255"/>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611AD"/>
    <w:pPr>
      <w:keepNext/>
      <w:keepLines/>
      <w:spacing w:before="255"/>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611AD"/>
    <w:pPr>
      <w:keepNext/>
      <w:keepLines/>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basedOn w:val="Standaardalinea-lettertype"/>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pPr>
      <w:spacing w:after="0" w:line="240" w:lineRule="auto"/>
    </w:pPr>
    <w:rPr>
      <w:rFonts w:ascii="Arial" w:hAnsi="Arial"/>
      <w:sz w:val="20"/>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basedOn w:val="Standaardalinea-lettertype"/>
    <w:link w:val="Kop1"/>
    <w:uiPriority w:val="9"/>
    <w:rsid w:val="00F611AD"/>
    <w:rPr>
      <w:rFonts w:ascii="Arial" w:eastAsiaTheme="majorEastAsia" w:hAnsi="Arial" w:cstheme="majorBidi"/>
      <w:b/>
      <w:bCs/>
      <w:sz w:val="30"/>
      <w:szCs w:val="28"/>
    </w:rPr>
  </w:style>
  <w:style w:type="character" w:customStyle="1" w:styleId="Kop2Char">
    <w:name w:val="Kop 2 Char"/>
    <w:basedOn w:val="Standaardalinea-lettertype"/>
    <w:link w:val="Kop2"/>
    <w:uiPriority w:val="9"/>
    <w:rsid w:val="00F611AD"/>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F611AD"/>
    <w:rPr>
      <w:rFonts w:ascii="Arial" w:eastAsiaTheme="majorEastAsia" w:hAnsi="Arial" w:cstheme="majorBidi"/>
      <w:b/>
      <w:bCs/>
      <w:sz w:val="20"/>
    </w:rPr>
  </w:style>
  <w:style w:type="paragraph" w:styleId="Lijstalinea">
    <w:name w:val="List Paragraph"/>
    <w:basedOn w:val="Standaard"/>
    <w:uiPriority w:val="34"/>
    <w:qFormat/>
    <w:rsid w:val="0047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1402</Words>
  <Characters>7713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Normal.dotm gemeente Hoorn</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gemeente Hoorn</dc:title>
  <dc:subject>Standaard versie van Normal.dotm van gemeente Hoorn</dc:subject>
  <dc:creator>Bruin, Roos</dc:creator>
  <cp:keywords>gemeente; Hoorn; standaard; Normal.dotm</cp:keywords>
  <dc:description/>
  <cp:lastModifiedBy>Bruin, Roos</cp:lastModifiedBy>
  <cp:revision>6</cp:revision>
  <dcterms:created xsi:type="dcterms:W3CDTF">2022-11-26T10:55:00Z</dcterms:created>
  <dcterms:modified xsi:type="dcterms:W3CDTF">2022-11-26T10:58:00Z</dcterms:modified>
</cp:coreProperties>
</file>