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F5A5F" w14:textId="6DA8263B" w:rsidR="008A22AA" w:rsidRPr="00D1146B" w:rsidRDefault="003C571C" w:rsidP="003E3BC5">
      <w:pPr>
        <w:rPr>
          <w:u w:val="single"/>
        </w:rPr>
      </w:pPr>
      <w:r w:rsidRPr="00D1146B">
        <w:rPr>
          <w:u w:val="single"/>
        </w:rPr>
        <w:t>Notulen vergadering Dorpsraad 11 juli 2022</w:t>
      </w:r>
    </w:p>
    <w:p w14:paraId="66CF8E8E" w14:textId="31F87A9E" w:rsidR="003C571C" w:rsidRPr="00D1146B" w:rsidRDefault="003C571C" w:rsidP="003E3BC5">
      <w:r w:rsidRPr="00D1146B">
        <w:t>Aanwezig:</w:t>
      </w:r>
      <w:r w:rsidR="00121CFE" w:rsidRPr="00D1146B">
        <w:t xml:space="preserve"> Jurrie</w:t>
      </w:r>
      <w:r w:rsidR="006A6CE3" w:rsidRPr="00D1146B">
        <w:t xml:space="preserve"> Lentz</w:t>
      </w:r>
      <w:r w:rsidR="00121CFE" w:rsidRPr="00D1146B">
        <w:t>, Erik</w:t>
      </w:r>
      <w:r w:rsidR="006A6CE3" w:rsidRPr="00D1146B">
        <w:t xml:space="preserve"> Rood</w:t>
      </w:r>
      <w:r w:rsidR="00121CFE" w:rsidRPr="00D1146B">
        <w:t>, Simone</w:t>
      </w:r>
      <w:r w:rsidR="006A6CE3" w:rsidRPr="00D1146B">
        <w:t xml:space="preserve"> </w:t>
      </w:r>
      <w:r w:rsidR="00406B96" w:rsidRPr="00D1146B">
        <w:t>Keizer</w:t>
      </w:r>
      <w:r w:rsidR="00121CFE" w:rsidRPr="00D1146B">
        <w:t>, Gerard</w:t>
      </w:r>
      <w:r w:rsidR="00406B96" w:rsidRPr="00D1146B">
        <w:t xml:space="preserve"> Hoogeboom</w:t>
      </w:r>
      <w:r w:rsidR="00121CFE" w:rsidRPr="00D1146B">
        <w:t>, Roos</w:t>
      </w:r>
      <w:r w:rsidR="00406B96" w:rsidRPr="00D1146B">
        <w:t xml:space="preserve"> Bruin</w:t>
      </w:r>
      <w:r w:rsidR="00121CFE" w:rsidRPr="00D1146B">
        <w:t xml:space="preserve">, </w:t>
      </w:r>
      <w:r w:rsidR="00F4716D" w:rsidRPr="00D1146B">
        <w:t>ca 25 inwoners</w:t>
      </w:r>
    </w:p>
    <w:p w14:paraId="35417E4A" w14:textId="2C969C80" w:rsidR="00475FFA" w:rsidRPr="00D1146B" w:rsidRDefault="00475FFA" w:rsidP="003E3BC5"/>
    <w:p w14:paraId="5FF6BAC7" w14:textId="77777777" w:rsidR="00475FFA" w:rsidRPr="00D1146B" w:rsidRDefault="00475FFA" w:rsidP="00475FFA">
      <w:pPr>
        <w:rPr>
          <w:b/>
          <w:bCs/>
        </w:rPr>
      </w:pPr>
      <w:r w:rsidRPr="00D1146B">
        <w:rPr>
          <w:b/>
          <w:bCs/>
        </w:rPr>
        <w:t xml:space="preserve">AGENDA </w:t>
      </w:r>
    </w:p>
    <w:p w14:paraId="17685E34" w14:textId="77777777" w:rsidR="00475FFA" w:rsidRPr="00D1146B" w:rsidRDefault="00475FFA" w:rsidP="00475FFA">
      <w:r w:rsidRPr="00D1146B">
        <w:t>Vergadering Dorpsraad Zwaagdijk-West</w:t>
      </w:r>
    </w:p>
    <w:p w14:paraId="19F2B8AD" w14:textId="77777777" w:rsidR="00475FFA" w:rsidRPr="00D1146B" w:rsidRDefault="00475FFA" w:rsidP="00475FFA">
      <w:r w:rsidRPr="00D1146B">
        <w:t>Datum: 11 juli 2022, 20.00 uur</w:t>
      </w:r>
    </w:p>
    <w:p w14:paraId="0FA378C7" w14:textId="77777777" w:rsidR="00475FFA" w:rsidRPr="00D1146B" w:rsidRDefault="00475FFA" w:rsidP="00475FFA">
      <w:r w:rsidRPr="00D1146B">
        <w:t>Locatie: Wildebras</w:t>
      </w:r>
    </w:p>
    <w:p w14:paraId="0D5D190D" w14:textId="77777777" w:rsidR="00475FFA" w:rsidRPr="00D1146B" w:rsidRDefault="00475FFA" w:rsidP="00475FFA"/>
    <w:p w14:paraId="4796C863" w14:textId="60022700" w:rsidR="00475FFA" w:rsidRPr="00D1146B" w:rsidRDefault="00475FFA" w:rsidP="00475FFA">
      <w:pPr>
        <w:pStyle w:val="Lijstalinea"/>
        <w:numPr>
          <w:ilvl w:val="0"/>
          <w:numId w:val="1"/>
        </w:numPr>
      </w:pPr>
      <w:r w:rsidRPr="00D1146B">
        <w:t>Opening</w:t>
      </w:r>
    </w:p>
    <w:p w14:paraId="4D9F17DF" w14:textId="4E3D5ED7" w:rsidR="00EF3AE0" w:rsidRPr="00D1146B" w:rsidRDefault="00F4716D" w:rsidP="00EF3AE0">
      <w:pPr>
        <w:pStyle w:val="Lijstalinea"/>
      </w:pPr>
      <w:r w:rsidRPr="00D1146B">
        <w:t>We b</w:t>
      </w:r>
      <w:r w:rsidR="00EF3AE0" w:rsidRPr="00D1146B">
        <w:t xml:space="preserve">eginnen met </w:t>
      </w:r>
      <w:r w:rsidRPr="00D1146B">
        <w:t xml:space="preserve">het </w:t>
      </w:r>
      <w:r w:rsidR="00EF3AE0" w:rsidRPr="00D1146B">
        <w:t xml:space="preserve">afscheid van Giel en Carla. </w:t>
      </w:r>
      <w:r w:rsidRPr="00D1146B">
        <w:t xml:space="preserve">Simone dankt beide voor hun inzet, ook Irella </w:t>
      </w:r>
      <w:r w:rsidR="00B007A0" w:rsidRPr="00D1146B">
        <w:t>de Vos</w:t>
      </w:r>
      <w:r w:rsidRPr="00D1146B">
        <w:t xml:space="preserve"> van de Wildebras spreekt haar dank en waardering uit.</w:t>
      </w:r>
    </w:p>
    <w:p w14:paraId="7E924E6F" w14:textId="29B5B32D" w:rsidR="00475FFA" w:rsidRPr="00D1146B" w:rsidRDefault="00475FFA" w:rsidP="00475FFA">
      <w:pPr>
        <w:pStyle w:val="Lijstalinea"/>
        <w:numPr>
          <w:ilvl w:val="0"/>
          <w:numId w:val="1"/>
        </w:numPr>
      </w:pPr>
      <w:r w:rsidRPr="00D1146B">
        <w:t>Notulen vergadering 16 mei 2022</w:t>
      </w:r>
    </w:p>
    <w:p w14:paraId="3AA77CB8" w14:textId="4DB0E3C0" w:rsidR="00D14323" w:rsidRPr="00D1146B" w:rsidRDefault="00D14323" w:rsidP="00D14323">
      <w:pPr>
        <w:ind w:left="720"/>
      </w:pPr>
      <w:r w:rsidRPr="00D1146B">
        <w:t xml:space="preserve">Er zijn </w:t>
      </w:r>
      <w:r w:rsidR="006A6CE3" w:rsidRPr="00D1146B">
        <w:t xml:space="preserve">helaas </w:t>
      </w:r>
      <w:r w:rsidRPr="00D1146B">
        <w:t>geen notulen van de vorige keer</w:t>
      </w:r>
      <w:r w:rsidR="006A6CE3" w:rsidRPr="00D1146B">
        <w:t xml:space="preserve"> opgesteld.</w:t>
      </w:r>
    </w:p>
    <w:p w14:paraId="4DD7FBAC" w14:textId="3975812F" w:rsidR="00475FFA" w:rsidRPr="00D1146B" w:rsidRDefault="00475FFA" w:rsidP="00475FFA">
      <w:pPr>
        <w:pStyle w:val="Lijstalinea"/>
        <w:numPr>
          <w:ilvl w:val="0"/>
          <w:numId w:val="1"/>
        </w:numPr>
      </w:pPr>
      <w:r w:rsidRPr="00D1146B">
        <w:t>Mededelingen en ingekomen post</w:t>
      </w:r>
    </w:p>
    <w:p w14:paraId="6BE9ABBB" w14:textId="58033E23" w:rsidR="00D14323" w:rsidRPr="00D1146B" w:rsidRDefault="00D14323" w:rsidP="00D14323">
      <w:pPr>
        <w:pStyle w:val="Lijstalinea"/>
      </w:pPr>
      <w:r w:rsidRPr="00D1146B">
        <w:t xml:space="preserve">Ivm de volle agenda stelt Jurrie voor direct met de inhoudelijke punten te beginnen. Met name </w:t>
      </w:r>
      <w:r w:rsidR="006A6CE3" w:rsidRPr="00D1146B">
        <w:t xml:space="preserve">het punt </w:t>
      </w:r>
      <w:r w:rsidRPr="00D1146B">
        <w:t>woningbouw</w:t>
      </w:r>
      <w:r w:rsidR="000E780A" w:rsidRPr="00D1146B">
        <w:t>, hiervoor zijn ook veel inwoners aangesloten, omdat er verhalen rondgaan in het dorp.</w:t>
      </w:r>
    </w:p>
    <w:p w14:paraId="71DEDF5B" w14:textId="77777777" w:rsidR="00475FFA" w:rsidRPr="00D1146B" w:rsidRDefault="00475FFA" w:rsidP="00475FFA">
      <w:pPr>
        <w:pStyle w:val="Lijstalinea"/>
        <w:numPr>
          <w:ilvl w:val="0"/>
          <w:numId w:val="1"/>
        </w:numPr>
      </w:pPr>
      <w:r w:rsidRPr="00D1146B">
        <w:t>Werkgroepen</w:t>
      </w:r>
    </w:p>
    <w:p w14:paraId="6BB1D671" w14:textId="43BC5142" w:rsidR="00D14323" w:rsidRPr="00D1146B" w:rsidRDefault="00DF30AF" w:rsidP="00D14323">
      <w:pPr>
        <w:pStyle w:val="Lijstalinea"/>
        <w:numPr>
          <w:ilvl w:val="1"/>
          <w:numId w:val="1"/>
        </w:numPr>
      </w:pPr>
      <w:r w:rsidRPr="00D1146B">
        <w:t>Perceel Balkweiterhoek 76</w:t>
      </w:r>
      <w:r w:rsidR="00D14323" w:rsidRPr="00D1146B">
        <w:t xml:space="preserve"> – Er gaan wat verhalen in de rondte over een asielzoekerscentrum, daar is geen sprake van. Terug naar het begin: er is het perceel van </w:t>
      </w:r>
      <w:r w:rsidR="007D1DC7" w:rsidRPr="00D1146B">
        <w:t>D</w:t>
      </w:r>
      <w:r w:rsidR="00D14323" w:rsidRPr="00D1146B">
        <w:t xml:space="preserve">e </w:t>
      </w:r>
      <w:r w:rsidR="007D1DC7" w:rsidRPr="00D1146B">
        <w:t>B</w:t>
      </w:r>
      <w:r w:rsidR="00D14323" w:rsidRPr="00D1146B">
        <w:t>oer</w:t>
      </w:r>
      <w:r w:rsidR="007D1DC7" w:rsidRPr="00D1146B">
        <w:t xml:space="preserve"> aan het einde van de Balkweiterhoek</w:t>
      </w:r>
      <w:r w:rsidR="00466451" w:rsidRPr="00D1146B">
        <w:t>, is eigendom van de Provincie</w:t>
      </w:r>
      <w:r w:rsidR="007D1DC7" w:rsidRPr="00D1146B">
        <w:t xml:space="preserve">. Het </w:t>
      </w:r>
      <w:r w:rsidR="00D14323" w:rsidRPr="00D1146B">
        <w:t>dorp heeft altijd</w:t>
      </w:r>
      <w:r w:rsidR="00896B01" w:rsidRPr="00D1146B">
        <w:t xml:space="preserve"> de</w:t>
      </w:r>
      <w:r w:rsidR="00D14323" w:rsidRPr="00D1146B">
        <w:t xml:space="preserve"> intentie gehad dit ten goede te laten komen van het dorp</w:t>
      </w:r>
      <w:r w:rsidR="007D1DC7" w:rsidRPr="00D1146B">
        <w:t xml:space="preserve">. </w:t>
      </w:r>
      <w:r w:rsidR="003F4FF5" w:rsidRPr="00D1146B">
        <w:t xml:space="preserve">Er zijn plannen om op een gedeelte van de gronden een uitbreiding te realiseren van het Mr Derrikspark of woningbouw of een geluidswal. </w:t>
      </w:r>
      <w:r w:rsidR="007D1DC7" w:rsidRPr="00D1146B">
        <w:t>De</w:t>
      </w:r>
      <w:r w:rsidR="00D14323" w:rsidRPr="00D1146B">
        <w:t xml:space="preserve"> Dorpsraad informeerde bij gemeente wat de stand van zaken was</w:t>
      </w:r>
      <w:r w:rsidR="007D1DC7" w:rsidRPr="00D1146B">
        <w:t>, maar in plaats van een</w:t>
      </w:r>
      <w:r w:rsidR="00D14323" w:rsidRPr="00D1146B">
        <w:t xml:space="preserve"> direct antwoord </w:t>
      </w:r>
      <w:r w:rsidR="007D1DC7" w:rsidRPr="00D1146B">
        <w:t xml:space="preserve">kregen we een </w:t>
      </w:r>
      <w:r w:rsidR="00D14323" w:rsidRPr="00D1146B">
        <w:t>ander bericht. Simone leest de inhoud van de mail voor.</w:t>
      </w:r>
      <w:r w:rsidR="001F4DC7" w:rsidRPr="00D1146B">
        <w:t xml:space="preserve"> Samenvatting: </w:t>
      </w:r>
      <w:r w:rsidR="00FB6B36" w:rsidRPr="00D1146B">
        <w:t xml:space="preserve">de provincie wil onderzoeken welke percelen </w:t>
      </w:r>
      <w:r w:rsidR="007536A8" w:rsidRPr="00D1146B">
        <w:t xml:space="preserve">in haar bezig evt geschikt zijn om statushouders </w:t>
      </w:r>
      <w:r w:rsidR="001A586D" w:rsidRPr="00D1146B">
        <w:t xml:space="preserve">en spoedzoekers – tijdelijk – </w:t>
      </w:r>
      <w:r w:rsidR="007536A8" w:rsidRPr="00D1146B">
        <w:t xml:space="preserve">op te huisvesten. </w:t>
      </w:r>
      <w:r w:rsidR="000E780A" w:rsidRPr="00D1146B">
        <w:t xml:space="preserve">Dit onderzoek </w:t>
      </w:r>
      <w:r w:rsidR="003C331C" w:rsidRPr="00D1146B">
        <w:t xml:space="preserve">voert de Provincie uit en moet in samenwerking met de gemeente plaatsvinden. </w:t>
      </w:r>
      <w:r w:rsidR="000E780A" w:rsidRPr="00D1146B">
        <w:t xml:space="preserve">De </w:t>
      </w:r>
      <w:r w:rsidR="00D14323" w:rsidRPr="00D1146B">
        <w:t xml:space="preserve">gemeente is </w:t>
      </w:r>
      <w:r w:rsidR="000E780A" w:rsidRPr="00D1146B">
        <w:t xml:space="preserve">echter </w:t>
      </w:r>
      <w:r w:rsidR="00D14323" w:rsidRPr="00D1146B">
        <w:t xml:space="preserve">terughoudend. Wij hebben </w:t>
      </w:r>
      <w:r w:rsidR="000E780A" w:rsidRPr="00D1146B">
        <w:t xml:space="preserve">na ontvangst van het bericht </w:t>
      </w:r>
      <w:r w:rsidR="00D14323" w:rsidRPr="00D1146B">
        <w:t>direct een afspraak gepland – Erik, Jurrie en Simon</w:t>
      </w:r>
      <w:r w:rsidR="001C7382" w:rsidRPr="00D1146B">
        <w:t xml:space="preserve">e </w:t>
      </w:r>
      <w:r w:rsidR="009B3DC6" w:rsidRPr="00D1146B">
        <w:t xml:space="preserve">hebben een gesprek  gehad met de heer Piet Meester. Hier is uitgelegd dat de overheid dingen toch wel dwingend oplegt aan alle gemeenten, waaronder gemeente Medemblik . Er zijn in Zwaagdijk-West </w:t>
      </w:r>
      <w:r w:rsidR="006C395D" w:rsidRPr="00D1146B">
        <w:t>3 percelen van de provincie; locatie 1 en 2 direct afgewezen, over locatie 3 hebben ze gezegd</w:t>
      </w:r>
      <w:r w:rsidR="001C7382" w:rsidRPr="00D1146B">
        <w:t xml:space="preserve"> dat</w:t>
      </w:r>
      <w:r w:rsidR="006C395D" w:rsidRPr="00D1146B">
        <w:t xml:space="preserve"> als </w:t>
      </w:r>
      <w:r w:rsidR="001C7382" w:rsidRPr="00D1146B">
        <w:t xml:space="preserve">de provincie </w:t>
      </w:r>
      <w:r w:rsidR="006C395D" w:rsidRPr="00D1146B">
        <w:t xml:space="preserve">daar een onderzoek wil gaan doen, </w:t>
      </w:r>
      <w:r w:rsidR="001C7382" w:rsidRPr="00D1146B">
        <w:t xml:space="preserve">de gemeente </w:t>
      </w:r>
      <w:r w:rsidR="006C395D" w:rsidRPr="00D1146B">
        <w:t xml:space="preserve">geen medewerking </w:t>
      </w:r>
      <w:r w:rsidR="001C7382" w:rsidRPr="00D1146B">
        <w:t xml:space="preserve">kan </w:t>
      </w:r>
      <w:r w:rsidR="006C395D" w:rsidRPr="00D1146B">
        <w:t>verlenen (geen capaciteit, mankracht én geld)</w:t>
      </w:r>
      <w:r w:rsidR="00903FFE" w:rsidRPr="00D1146B">
        <w:t xml:space="preserve"> en het onderzoek is ook nog niet gestart</w:t>
      </w:r>
      <w:r w:rsidR="006C395D" w:rsidRPr="00D1146B">
        <w:t>. D</w:t>
      </w:r>
      <w:r w:rsidR="001C7382" w:rsidRPr="00D1146B">
        <w:t>e D</w:t>
      </w:r>
      <w:r w:rsidR="006C395D" w:rsidRPr="00D1146B">
        <w:t>orpsraad</w:t>
      </w:r>
      <w:r w:rsidR="001C7382" w:rsidRPr="00D1146B">
        <w:t xml:space="preserve"> heeft aangegeven dat </w:t>
      </w:r>
      <w:r w:rsidR="005759B0" w:rsidRPr="00D1146B">
        <w:t>zij</w:t>
      </w:r>
      <w:r w:rsidR="006C395D" w:rsidRPr="00D1146B">
        <w:t xml:space="preserve"> daarin niet </w:t>
      </w:r>
      <w:r w:rsidR="001C7382" w:rsidRPr="00D1146B">
        <w:t xml:space="preserve">zijn </w:t>
      </w:r>
      <w:r w:rsidR="006C395D" w:rsidRPr="00D1146B">
        <w:t xml:space="preserve">gekend. De heer Meester heeft tekeningen laten zien, </w:t>
      </w:r>
      <w:r w:rsidR="001C7382" w:rsidRPr="00D1146B">
        <w:t xml:space="preserve">waarop </w:t>
      </w:r>
      <w:r w:rsidR="006C395D" w:rsidRPr="00D1146B">
        <w:t xml:space="preserve">een uitbreiding van het park </w:t>
      </w:r>
      <w:r w:rsidR="001C7382" w:rsidRPr="00D1146B">
        <w:t xml:space="preserve">staan </w:t>
      </w:r>
      <w:r w:rsidR="006C395D" w:rsidRPr="00D1146B">
        <w:t>én een “onduidelijke”  bestemming. De heer Meester</w:t>
      </w:r>
      <w:r w:rsidR="00903FFE" w:rsidRPr="00D1146B">
        <w:t xml:space="preserve"> heeft toegezegd </w:t>
      </w:r>
      <w:r w:rsidR="006C395D" w:rsidRPr="00D1146B">
        <w:t xml:space="preserve">direct contact op </w:t>
      </w:r>
      <w:r w:rsidR="00903FFE" w:rsidRPr="00D1146B">
        <w:t xml:space="preserve">te nemen </w:t>
      </w:r>
      <w:r w:rsidR="006C395D" w:rsidRPr="00D1146B">
        <w:t xml:space="preserve">als </w:t>
      </w:r>
      <w:r w:rsidR="005759B0" w:rsidRPr="00D1146B">
        <w:t>zij</w:t>
      </w:r>
      <w:r w:rsidR="006C395D" w:rsidRPr="00D1146B">
        <w:t xml:space="preserve"> iets horen. </w:t>
      </w:r>
      <w:r w:rsidR="00903FFE" w:rsidRPr="00D1146B">
        <w:t xml:space="preserve">De vraag is gesteld of </w:t>
      </w:r>
      <w:r w:rsidR="006C395D" w:rsidRPr="00D1146B">
        <w:t xml:space="preserve">de gemeente het niet voor iets anders </w:t>
      </w:r>
      <w:r w:rsidR="00903FFE" w:rsidRPr="00D1146B">
        <w:t xml:space="preserve">kan </w:t>
      </w:r>
      <w:r w:rsidR="006C395D" w:rsidRPr="00D1146B">
        <w:t>verkopen</w:t>
      </w:r>
      <w:r w:rsidR="0033175F" w:rsidRPr="00D1146B">
        <w:t>, zoals w</w:t>
      </w:r>
      <w:r w:rsidR="006C395D" w:rsidRPr="00D1146B">
        <w:t xml:space="preserve">oningen of </w:t>
      </w:r>
      <w:r w:rsidR="0033175F" w:rsidRPr="00D1146B">
        <w:t xml:space="preserve">een </w:t>
      </w:r>
      <w:r w:rsidR="006C395D" w:rsidRPr="00D1146B">
        <w:t>zonnepark</w:t>
      </w:r>
      <w:r w:rsidR="0033175F" w:rsidRPr="00D1146B">
        <w:t>.</w:t>
      </w:r>
      <w:r w:rsidR="006C395D" w:rsidRPr="00D1146B">
        <w:t xml:space="preserve"> </w:t>
      </w:r>
      <w:r w:rsidR="0033175F" w:rsidRPr="00D1146B">
        <w:t>De p</w:t>
      </w:r>
      <w:r w:rsidR="006C395D" w:rsidRPr="00D1146B">
        <w:t xml:space="preserve">rovincie wil geld graag terug verdienen, </w:t>
      </w:r>
      <w:r w:rsidR="0033175F" w:rsidRPr="00D1146B">
        <w:t>en de gemeente geeft</w:t>
      </w:r>
      <w:r w:rsidR="006C395D" w:rsidRPr="00D1146B">
        <w:t xml:space="preserve"> voor vrijliggende kavels geen vergunningen meer uit ivm doorstroom ouderen</w:t>
      </w:r>
      <w:r w:rsidR="00242FEF" w:rsidRPr="00D1146B">
        <w:t>, die nu vaak in 2 onder 1 kap en vrijstaande woningen wonen</w:t>
      </w:r>
      <w:r w:rsidR="006C395D" w:rsidRPr="00D1146B">
        <w:t xml:space="preserve"> (</w:t>
      </w:r>
      <w:r w:rsidR="0033175F" w:rsidRPr="00D1146B">
        <w:t xml:space="preserve">bouwt </w:t>
      </w:r>
      <w:r w:rsidR="006C395D" w:rsidRPr="00D1146B">
        <w:t xml:space="preserve">alleen </w:t>
      </w:r>
      <w:r w:rsidR="0033175F" w:rsidRPr="00D1146B">
        <w:t xml:space="preserve">nog </w:t>
      </w:r>
      <w:r w:rsidR="006C395D" w:rsidRPr="00D1146B">
        <w:t xml:space="preserve">passende woningen voor </w:t>
      </w:r>
      <w:r w:rsidR="00242FEF" w:rsidRPr="00D1146B">
        <w:t xml:space="preserve">jongeren en </w:t>
      </w:r>
      <w:r w:rsidR="006C395D" w:rsidRPr="00D1146B">
        <w:t>ouderen).</w:t>
      </w:r>
    </w:p>
    <w:p w14:paraId="6FB7F7AF" w14:textId="5572891D" w:rsidR="006C395D" w:rsidRPr="00D1146B" w:rsidRDefault="006D7A56" w:rsidP="006C395D">
      <w:pPr>
        <w:pStyle w:val="Lijstalinea"/>
        <w:ind w:left="1440"/>
      </w:pPr>
      <w:r w:rsidRPr="00D1146B">
        <w:t xml:space="preserve">De </w:t>
      </w:r>
      <w:r w:rsidR="006C395D" w:rsidRPr="00D1146B">
        <w:t>Dorpsraad</w:t>
      </w:r>
      <w:r w:rsidRPr="00D1146B">
        <w:t xml:space="preserve"> heeft direct bezwaren/overwegingen meegegeven</w:t>
      </w:r>
      <w:r w:rsidR="006C395D" w:rsidRPr="00D1146B">
        <w:t>; er zijn geen faciliteiten</w:t>
      </w:r>
      <w:r w:rsidRPr="00D1146B">
        <w:t xml:space="preserve"> in het dorp</w:t>
      </w:r>
      <w:r w:rsidR="006C395D" w:rsidRPr="00D1146B">
        <w:t xml:space="preserve">, </w:t>
      </w:r>
      <w:r w:rsidR="00B62569" w:rsidRPr="00D1146B">
        <w:t xml:space="preserve">er zijn geen vrijwilligers (dat komt dus bij de gemeente te liggen) </w:t>
      </w:r>
      <w:r w:rsidR="006C395D" w:rsidRPr="00D1146B">
        <w:t>er is geen doorgaande weg voor vrachtverkeer</w:t>
      </w:r>
      <w:r w:rsidRPr="00D1146B">
        <w:t xml:space="preserve"> om het gebied te bereiken</w:t>
      </w:r>
      <w:r w:rsidR="006C395D" w:rsidRPr="00D1146B">
        <w:t xml:space="preserve">. We zijn </w:t>
      </w:r>
      <w:r w:rsidRPr="00D1146B">
        <w:t xml:space="preserve">ook </w:t>
      </w:r>
      <w:r w:rsidR="006C395D" w:rsidRPr="00D1146B">
        <w:t xml:space="preserve">een klein dorp, dat kun je niet zomaar volproppen, </w:t>
      </w:r>
      <w:r w:rsidR="00B62569" w:rsidRPr="00D1146B">
        <w:t xml:space="preserve">maak er </w:t>
      </w:r>
      <w:r w:rsidR="006C395D" w:rsidRPr="00D1146B">
        <w:t>geen getto</w:t>
      </w:r>
      <w:r w:rsidR="00B62569" w:rsidRPr="00D1146B">
        <w:t xml:space="preserve"> van, maar</w:t>
      </w:r>
      <w:r w:rsidR="006C395D" w:rsidRPr="00D1146B">
        <w:t xml:space="preserve"> als </w:t>
      </w:r>
      <w:r w:rsidR="007663B4" w:rsidRPr="00D1146B">
        <w:t xml:space="preserve">er nou echt sprake van zal zijn, </w:t>
      </w:r>
      <w:r w:rsidR="006C395D" w:rsidRPr="00D1146B">
        <w:t xml:space="preserve">wil de Dorpsraad er wel over meepraten. </w:t>
      </w:r>
      <w:r w:rsidR="00B62569" w:rsidRPr="00D1146B">
        <w:t>Daarom o</w:t>
      </w:r>
      <w:r w:rsidR="006C395D" w:rsidRPr="00D1146B">
        <w:t xml:space="preserve">ok gevraagd naar geluidswallen, daar wist de heer Meester niets van, ze hebben er </w:t>
      </w:r>
      <w:r w:rsidR="00B62569" w:rsidRPr="00D1146B">
        <w:t xml:space="preserve">(weer) </w:t>
      </w:r>
      <w:r w:rsidR="006C395D" w:rsidRPr="00D1146B">
        <w:t xml:space="preserve">notitie van gemaakt. </w:t>
      </w:r>
    </w:p>
    <w:p w14:paraId="0F808E4F" w14:textId="19E1047C" w:rsidR="004A71AE" w:rsidRPr="00D1146B" w:rsidRDefault="004A71AE" w:rsidP="006C395D">
      <w:pPr>
        <w:pStyle w:val="Lijstalinea"/>
        <w:ind w:left="1440"/>
      </w:pPr>
      <w:r w:rsidRPr="00D1146B">
        <w:t xml:space="preserve">De Dorpsraad heeft gevraagd of we er over mogen communiceren </w:t>
      </w:r>
      <w:r w:rsidR="007663B4" w:rsidRPr="00D1146B">
        <w:t xml:space="preserve">met de Zwaagdijkers </w:t>
      </w:r>
      <w:r w:rsidRPr="00D1146B">
        <w:t xml:space="preserve">of dat ze aan willen sluiten </w:t>
      </w:r>
      <w:r w:rsidR="007663B4" w:rsidRPr="00D1146B">
        <w:t xml:space="preserve">in onze vergadering </w:t>
      </w:r>
      <w:r w:rsidRPr="00D1146B">
        <w:t xml:space="preserve">om tekst en uitleg te geven. Gemeente wilde dat nog niet en heeft expliciet gevraagd er niet over te communiceren. Daarom </w:t>
      </w:r>
      <w:r w:rsidRPr="00D1146B">
        <w:lastRenderedPageBreak/>
        <w:t xml:space="preserve">hebben we er ook nog niet over </w:t>
      </w:r>
      <w:r w:rsidR="007663B4" w:rsidRPr="00D1146B">
        <w:t>gesproken</w:t>
      </w:r>
      <w:r w:rsidRPr="00D1146B">
        <w:t xml:space="preserve">, niet in de nieuwsbrief, niet op de agenda voor vanavond. Door de spookverhalen voelden we nu de noodzaak het dorp wel te informeren. </w:t>
      </w:r>
    </w:p>
    <w:p w14:paraId="4D3B1322" w14:textId="77777777" w:rsidR="00563ECE" w:rsidRPr="00D1146B" w:rsidRDefault="00563ECE" w:rsidP="006C395D">
      <w:pPr>
        <w:pStyle w:val="Lijstalinea"/>
        <w:ind w:left="1440"/>
      </w:pPr>
    </w:p>
    <w:p w14:paraId="31C99D77" w14:textId="2450922F" w:rsidR="00A073FA" w:rsidRPr="00D1146B" w:rsidRDefault="00EC6785" w:rsidP="00A073FA">
      <w:pPr>
        <w:pStyle w:val="Lijstalinea"/>
        <w:ind w:left="1440"/>
      </w:pPr>
      <w:r w:rsidRPr="00D1146B">
        <w:t xml:space="preserve">Er wordt gevraagd waarom wonen nu opeens wel zou mogen? Mogelijk omdat het nu een tijdelijk karakter heeft. </w:t>
      </w:r>
      <w:r w:rsidR="00563ECE" w:rsidRPr="00D1146B">
        <w:t xml:space="preserve">Het zal niet om heel veel woningen gaan. </w:t>
      </w:r>
      <w:r w:rsidRPr="00D1146B">
        <w:t xml:space="preserve">Als de kassen weggaan zullen we wel meer geluidsoverlast ervaren. </w:t>
      </w:r>
      <w:r w:rsidR="00A073FA" w:rsidRPr="00D1146B">
        <w:t>Er is ook gevraagd of de woning misschien blijft staan en statushouders daar in komen te wonen? Dat is niet benoemd in het gesprek. Er woont nu iemand 1,5 jaar antikraak.</w:t>
      </w:r>
    </w:p>
    <w:p w14:paraId="2D5FB4C6" w14:textId="1EAAAF28" w:rsidR="00EC6785" w:rsidRPr="00D1146B" w:rsidRDefault="00EC6785" w:rsidP="006C395D">
      <w:pPr>
        <w:pStyle w:val="Lijstalinea"/>
        <w:ind w:left="1440"/>
      </w:pPr>
    </w:p>
    <w:p w14:paraId="33F4AA8C" w14:textId="6C35CBD1" w:rsidR="00EC6785" w:rsidRPr="00D1146B" w:rsidRDefault="00EC6785" w:rsidP="006C395D">
      <w:pPr>
        <w:pStyle w:val="Lijstalinea"/>
        <w:ind w:left="1440"/>
      </w:pPr>
      <w:r w:rsidRPr="00D1146B">
        <w:t xml:space="preserve">Er wordt aangegeven dat het maar goed is dat we contact hebben gehad met de gemeenten, want het kan zomaar heel snel gaan, net als in Wogum bij het Sweelinckhof. We zullen alert moeten blijven. </w:t>
      </w:r>
    </w:p>
    <w:p w14:paraId="244168F2" w14:textId="34B8D410" w:rsidR="00EC6785" w:rsidRPr="00D1146B" w:rsidRDefault="00EC6785" w:rsidP="006C395D">
      <w:pPr>
        <w:pStyle w:val="Lijstalinea"/>
        <w:ind w:left="1440"/>
      </w:pPr>
      <w:r w:rsidRPr="00D1146B">
        <w:t xml:space="preserve">Giel benoemt nog dat er een </w:t>
      </w:r>
      <w:r w:rsidR="0085215D" w:rsidRPr="00D1146B">
        <w:t>woningquotum</w:t>
      </w:r>
      <w:r w:rsidRPr="00D1146B">
        <w:t xml:space="preserve"> is voor de Zwaagdijkers, waar we al over zitten met het project Perenlaan en mogelijk Herman</w:t>
      </w:r>
      <w:r w:rsidR="00F55F72" w:rsidRPr="00D1146B">
        <w:t xml:space="preserve">s. </w:t>
      </w:r>
      <w:r w:rsidR="001B2D28" w:rsidRPr="00D1146B">
        <w:t>Er</w:t>
      </w:r>
      <w:r w:rsidRPr="00D1146B">
        <w:t xml:space="preserve"> is toestemming voor </w:t>
      </w:r>
      <w:r w:rsidR="001B2D28" w:rsidRPr="00D1146B">
        <w:t xml:space="preserve">dat aantal </w:t>
      </w:r>
      <w:r w:rsidRPr="00D1146B">
        <w:t xml:space="preserve">verleend. Het zou </w:t>
      </w:r>
      <w:r w:rsidR="001B2D28" w:rsidRPr="00D1146B">
        <w:t xml:space="preserve">wel </w:t>
      </w:r>
      <w:r w:rsidRPr="00D1146B">
        <w:t xml:space="preserve">een dingetje kunnen worden als je </w:t>
      </w:r>
      <w:r w:rsidR="001F7215" w:rsidRPr="00D1146B">
        <w:t xml:space="preserve">er een plan wilt maken met woningen </w:t>
      </w:r>
      <w:r w:rsidRPr="00D1146B">
        <w:t>voor je eigen dorp</w:t>
      </w:r>
      <w:r w:rsidR="001F7215" w:rsidRPr="00D1146B">
        <w:t>.</w:t>
      </w:r>
      <w:r w:rsidRPr="00D1146B">
        <w:t xml:space="preserve"> </w:t>
      </w:r>
    </w:p>
    <w:p w14:paraId="6B7BC069" w14:textId="3D1677CF" w:rsidR="007D1DC7" w:rsidRPr="00D1146B" w:rsidRDefault="007D1DC7" w:rsidP="006C395D">
      <w:pPr>
        <w:pStyle w:val="Lijstalinea"/>
        <w:ind w:left="1440"/>
      </w:pPr>
    </w:p>
    <w:p w14:paraId="482B1B45" w14:textId="0B551690" w:rsidR="0009269B" w:rsidRPr="00D1146B" w:rsidRDefault="006D7A56" w:rsidP="006C395D">
      <w:pPr>
        <w:pStyle w:val="Lijstalinea"/>
        <w:ind w:left="1440"/>
      </w:pPr>
      <w:r w:rsidRPr="00D1146B">
        <w:t>Tijdens het gesprek bij de heer Meester kwam ook het woord “intentieovereenkomst” ter sprake mbt het perceel van Hermans</w:t>
      </w:r>
      <w:r w:rsidR="002B2717" w:rsidRPr="00D1146B">
        <w:t xml:space="preserve"> (het perceel tussen Zwaagdijk 375 en 377)</w:t>
      </w:r>
      <w:r w:rsidRPr="00D1146B">
        <w:t xml:space="preserve">. </w:t>
      </w:r>
      <w:r w:rsidR="0009269B" w:rsidRPr="00D1146B">
        <w:t>Jurrie werd direct in contact gebracht met de projectleider</w:t>
      </w:r>
      <w:r w:rsidR="001B2D28" w:rsidRPr="00D1146B">
        <w:t xml:space="preserve"> en w</w:t>
      </w:r>
      <w:r w:rsidR="0009269B" w:rsidRPr="00D1146B">
        <w:t>e hebben vrij snel een afspraak kunnen plannen</w:t>
      </w:r>
      <w:r w:rsidR="002B2717" w:rsidRPr="00D1146B">
        <w:t>, ook met de projectleider vanuit Hermans, Lennart Schuit</w:t>
      </w:r>
      <w:r w:rsidR="0009269B" w:rsidRPr="00D1146B">
        <w:t xml:space="preserve">. We hebben toegelicht dat we in maart een bespreking in de boerderij van Giel hebben gehad, samen met afvaardiging van een Tiny House-vereniging. We zouden met een werkgroepje ideeën gaan bedenken en weer terugkomen. Dat we nu hoorden over een intentieovereenkomst baarde ons zorgen. </w:t>
      </w:r>
      <w:r w:rsidR="001B2D28" w:rsidRPr="00D1146B">
        <w:t xml:space="preserve">Deze blijkt er al 3 jaar te liggen, vanaf het moment dat </w:t>
      </w:r>
      <w:r w:rsidR="002B2717" w:rsidRPr="00D1146B">
        <w:t>de heer</w:t>
      </w:r>
      <w:r w:rsidR="001B2D28" w:rsidRPr="00D1146B">
        <w:t xml:space="preserve"> Hermans door de gemeente gevraagd werd een ontwerp </w:t>
      </w:r>
      <w:r w:rsidR="002B2717" w:rsidRPr="00D1146B">
        <w:t xml:space="preserve">voor </w:t>
      </w:r>
      <w:r w:rsidR="001B2D28" w:rsidRPr="00D1146B">
        <w:t xml:space="preserve">te maken. De Dorpsraad heeft een toelichting gevraagd op de formele zaken omtrent planvorming. </w:t>
      </w:r>
      <w:r w:rsidR="0009269B" w:rsidRPr="00D1146B">
        <w:t xml:space="preserve">De projectleider heeft uitgelegd dat een intentieovereenkomst aangeeft dat de gemeente het in principe een goed idee </w:t>
      </w:r>
      <w:r w:rsidR="00240695" w:rsidRPr="00D1146B">
        <w:t>vindt</w:t>
      </w:r>
      <w:r w:rsidR="0009269B" w:rsidRPr="00D1146B">
        <w:t>, met daarbij alle voorwaarden. Daarna komt een anterieure overeenkomst met alle eisen</w:t>
      </w:r>
      <w:r w:rsidR="00240695" w:rsidRPr="00D1146B">
        <w:t xml:space="preserve"> en plankosten</w:t>
      </w:r>
      <w:r w:rsidR="0009269B" w:rsidRPr="00D1146B">
        <w:t xml:space="preserve">. </w:t>
      </w:r>
      <w:r w:rsidR="00240695" w:rsidRPr="00D1146B">
        <w:t xml:space="preserve">Daarna is de bestemmingsplan-wijziging, dan kun je nog bezwaar/beroep indienen. </w:t>
      </w:r>
      <w:r w:rsidR="00D90E44" w:rsidRPr="00D1146B">
        <w:t xml:space="preserve">Het heeft bestemming agrarisch, dat moet wel aangepast worden. </w:t>
      </w:r>
      <w:r w:rsidR="00F83F78" w:rsidRPr="00D1146B">
        <w:t xml:space="preserve">Wel zou </w:t>
      </w:r>
      <w:r w:rsidR="001B2D28" w:rsidRPr="00D1146B">
        <w:t>het algemene bestemmingsplan</w:t>
      </w:r>
      <w:r w:rsidR="00F83F78" w:rsidRPr="00D1146B">
        <w:t xml:space="preserve"> in de komende tijd </w:t>
      </w:r>
      <w:r w:rsidR="0085215D" w:rsidRPr="00D1146B">
        <w:t>geüpdatet</w:t>
      </w:r>
      <w:r w:rsidR="00F83F78" w:rsidRPr="00D1146B">
        <w:t xml:space="preserve"> moeten worden</w:t>
      </w:r>
      <w:r w:rsidR="001B2D28" w:rsidRPr="00D1146B">
        <w:t>, wat betekent dat?</w:t>
      </w:r>
      <w:r w:rsidR="00F83F78" w:rsidRPr="00D1146B">
        <w:t xml:space="preserve"> </w:t>
      </w:r>
      <w:r w:rsidR="0009269B" w:rsidRPr="00D1146B">
        <w:t xml:space="preserve">We willen heel graag betrokken blijven </w:t>
      </w:r>
      <w:r w:rsidR="001B2D28" w:rsidRPr="00D1146B">
        <w:t xml:space="preserve">en </w:t>
      </w:r>
      <w:r w:rsidR="00D90E44" w:rsidRPr="00D1146B">
        <w:t xml:space="preserve">zorgen dat we in gesprek blijven met Hermans. </w:t>
      </w:r>
      <w:r w:rsidR="005249D1" w:rsidRPr="00D1146B">
        <w:t>Daarover staan/worden in augustus ook al weer gesprekken gepland.</w:t>
      </w:r>
    </w:p>
    <w:p w14:paraId="03C8B16E" w14:textId="44DA602C" w:rsidR="005A405D" w:rsidRPr="00D1146B" w:rsidRDefault="001B2D28" w:rsidP="000C0A68">
      <w:pPr>
        <w:pStyle w:val="Lijstalinea"/>
        <w:ind w:left="1440"/>
      </w:pPr>
      <w:r w:rsidRPr="00D1146B">
        <w:t xml:space="preserve">Er wordt gevraagd of </w:t>
      </w:r>
      <w:r w:rsidR="00240695" w:rsidRPr="00D1146B">
        <w:t>er ook starterswoningen</w:t>
      </w:r>
      <w:r w:rsidRPr="00D1146B">
        <w:t xml:space="preserve"> komen</w:t>
      </w:r>
      <w:r w:rsidR="00240695" w:rsidRPr="00D1146B">
        <w:t>? Daarvoor zijn eisen vanuit de gemeente. Er wordt gevraagd hoe het kan dat er voorrang wordt gegeven</w:t>
      </w:r>
      <w:r w:rsidRPr="00D1146B">
        <w:t xml:space="preserve"> aan inwoners vanuit Zwaagdijk</w:t>
      </w:r>
      <w:r w:rsidR="00240695" w:rsidRPr="00D1146B">
        <w:t xml:space="preserve">, Giel en Carla hebben dat uitgezocht. De gemeente staat daar </w:t>
      </w:r>
      <w:r w:rsidRPr="00D1146B">
        <w:t xml:space="preserve">wel </w:t>
      </w:r>
      <w:r w:rsidR="00240695" w:rsidRPr="00D1146B">
        <w:t>anders in</w:t>
      </w:r>
      <w:r w:rsidRPr="00D1146B">
        <w:t>, gaf de projectleider aan.</w:t>
      </w:r>
      <w:r w:rsidR="000C0A68" w:rsidRPr="00D1146B">
        <w:t xml:space="preserve"> </w:t>
      </w:r>
      <w:r w:rsidR="001F70E9" w:rsidRPr="00D1146B">
        <w:t xml:space="preserve">Jurrie roept </w:t>
      </w:r>
      <w:r w:rsidR="000C0A68" w:rsidRPr="00D1146B">
        <w:t xml:space="preserve">daarom </w:t>
      </w:r>
      <w:r w:rsidR="001F70E9" w:rsidRPr="00D1146B">
        <w:t xml:space="preserve">de geïnteresseerde inwoners </w:t>
      </w:r>
      <w:r w:rsidR="000C0A68" w:rsidRPr="00D1146B">
        <w:t xml:space="preserve">voor de Perenlaan </w:t>
      </w:r>
      <w:r w:rsidR="001F70E9" w:rsidRPr="00D1146B">
        <w:t>op zsm te onderzoeken of ze het kunnen betalen</w:t>
      </w:r>
      <w:r w:rsidR="005A405D" w:rsidRPr="00D1146B">
        <w:t xml:space="preserve">. Geïnteresseerde ouderen zijn door Giel opgeroepen zich te melden. In de nieuwsbrief staat de link van de website. </w:t>
      </w:r>
    </w:p>
    <w:p w14:paraId="25AE27B2" w14:textId="7D60C093" w:rsidR="001F70E9" w:rsidRPr="00D1146B" w:rsidRDefault="005A405D" w:rsidP="005A405D">
      <w:pPr>
        <w:pStyle w:val="Lijstalinea"/>
        <w:ind w:left="1440"/>
      </w:pPr>
      <w:r w:rsidRPr="00D1146B">
        <w:t xml:space="preserve"> </w:t>
      </w:r>
    </w:p>
    <w:p w14:paraId="33E3C992" w14:textId="529263CF" w:rsidR="00747F17" w:rsidRPr="00D1146B" w:rsidRDefault="00747F17" w:rsidP="00747F17">
      <w:pPr>
        <w:pStyle w:val="Lijstalinea"/>
        <w:numPr>
          <w:ilvl w:val="1"/>
          <w:numId w:val="1"/>
        </w:numPr>
      </w:pPr>
      <w:r w:rsidRPr="00D1146B">
        <w:t>Balkweiterhoek – is in de afrondende fase, er zijn geen bijzonderheden. Er wordt een vraag gesteld over de aanleg van glasvezel, gaat daarom de hele stoep/straat weer open? Dat zou wel jammer zijn. Carla geeft aan dat er</w:t>
      </w:r>
      <w:r w:rsidR="00FA100D" w:rsidRPr="00D1146B">
        <w:t xml:space="preserve"> per huis</w:t>
      </w:r>
      <w:r w:rsidRPr="00D1146B">
        <w:t xml:space="preserve"> slechts een klein stukje open hoeft.  </w:t>
      </w:r>
    </w:p>
    <w:p w14:paraId="7B0B35EC" w14:textId="77777777" w:rsidR="00747F17" w:rsidRPr="00D1146B" w:rsidRDefault="00747F17" w:rsidP="00747F17">
      <w:pPr>
        <w:pStyle w:val="Lijstalinea"/>
        <w:ind w:left="1440"/>
      </w:pPr>
    </w:p>
    <w:p w14:paraId="46B48DFD" w14:textId="0D6964AE" w:rsidR="00A4575C" w:rsidRPr="00D1146B" w:rsidRDefault="00731AAC" w:rsidP="00A4575C">
      <w:pPr>
        <w:pStyle w:val="Lijstalinea"/>
        <w:numPr>
          <w:ilvl w:val="1"/>
          <w:numId w:val="1"/>
        </w:numPr>
      </w:pPr>
      <w:r w:rsidRPr="00D1146B">
        <w:t xml:space="preserve">Zevenhuis – de heer Meester vertelde dat gemeente doorgaat met grondvoorbereidingen en dat gemeente Hoorn zich aan de eisen uit het convenant moet houden, o.a. mbt groenstrook, afstand, etc. De schop gaat 4 jaar eerder in de grond. Hoe zit het met de kruimelregeling </w:t>
      </w:r>
      <w:r w:rsidR="008246B3" w:rsidRPr="00D1146B">
        <w:t>(dit houdt in:</w:t>
      </w:r>
      <w:r w:rsidR="00617D09" w:rsidRPr="00D1146B">
        <w:t xml:space="preserve"> je houdt je aan het convenant maar mag uitzonderen waar mogelijk</w:t>
      </w:r>
      <w:r w:rsidR="008246B3" w:rsidRPr="00D1146B">
        <w:t>)</w:t>
      </w:r>
      <w:r w:rsidR="00617D09" w:rsidRPr="00D1146B">
        <w:t>. Ze hebben al aangegeven dat ze da</w:t>
      </w:r>
      <w:r w:rsidRPr="00D1146B">
        <w:t>ar mogelijk vanaf</w:t>
      </w:r>
      <w:r w:rsidR="00617D09" w:rsidRPr="00D1146B">
        <w:t xml:space="preserve"> zien, </w:t>
      </w:r>
      <w:r w:rsidR="00617D09" w:rsidRPr="00D1146B">
        <w:lastRenderedPageBreak/>
        <w:t>bv als er werkgelegenheid kan komen</w:t>
      </w:r>
      <w:r w:rsidRPr="00D1146B">
        <w:t xml:space="preserve">. Fase 2 </w:t>
      </w:r>
      <w:r w:rsidR="00617D09" w:rsidRPr="00D1146B">
        <w:t>heeft</w:t>
      </w:r>
      <w:r w:rsidRPr="00D1146B">
        <w:t xml:space="preserve"> in feite nog </w:t>
      </w:r>
      <w:r w:rsidR="00617D09" w:rsidRPr="00D1146B">
        <w:t xml:space="preserve">de bestemming </w:t>
      </w:r>
      <w:r w:rsidRPr="00D1146B">
        <w:t xml:space="preserve">agrarisch, de bestemming moet nog aangepast worden. </w:t>
      </w:r>
      <w:r w:rsidR="00A4575C" w:rsidRPr="00D1146B">
        <w:br/>
        <w:t xml:space="preserve">Er wordt ook gevraagd </w:t>
      </w:r>
      <w:r w:rsidR="0085215D" w:rsidRPr="00D1146B">
        <w:t xml:space="preserve">om alert te blijven op een </w:t>
      </w:r>
      <w:r w:rsidR="00A4575C" w:rsidRPr="00D1146B">
        <w:t xml:space="preserve">fietspad dat in de allereerste tekeningen is ingetekend, aansluitend op het Mr Derrikspark. Dat is onwenselijk en moeten we in de gaten houden. </w:t>
      </w:r>
      <w:r w:rsidR="00A4575C" w:rsidRPr="00D1146B">
        <w:br/>
      </w:r>
      <w:r w:rsidR="00AD7002" w:rsidRPr="00D1146B">
        <w:t>Een i</w:t>
      </w:r>
      <w:r w:rsidR="00A4575C" w:rsidRPr="00D1146B">
        <w:t xml:space="preserve">nwoner heeft klacht ingediend over geuroverlast </w:t>
      </w:r>
      <w:r w:rsidR="003A0ADB" w:rsidRPr="00D1146B">
        <w:t xml:space="preserve">van de vele restaurants en snackbars (“obesitasplein” genoemd door inwoners) als de wind </w:t>
      </w:r>
      <w:r w:rsidR="00A4575C" w:rsidRPr="00D1146B">
        <w:t xml:space="preserve">de verkeerde kant op staat. Deze inwoner woont hier 300 meter vanaf. Deze klacht is keurig behandeld maar het eindresultaat is dat op een “industrieterrein” andere wetten gelden, namelijk 600 meter. Giel heeft ook de milieudienst ingeschakeld </w:t>
      </w:r>
      <w:r w:rsidR="00903A46" w:rsidRPr="00D1146B">
        <w:t xml:space="preserve">ivm lichtvervuiling, </w:t>
      </w:r>
      <w:r w:rsidR="00A4575C" w:rsidRPr="00D1146B">
        <w:t xml:space="preserve">maar dit was ook zonder resultaat. </w:t>
      </w:r>
    </w:p>
    <w:p w14:paraId="2EC9DB42" w14:textId="77777777" w:rsidR="00731AAC" w:rsidRPr="00D1146B" w:rsidRDefault="00731AAC" w:rsidP="00731AAC"/>
    <w:p w14:paraId="4652D466" w14:textId="77777777" w:rsidR="00475FFA" w:rsidRPr="00D1146B" w:rsidRDefault="00475FFA" w:rsidP="00475FFA">
      <w:pPr>
        <w:pStyle w:val="Lijstalinea"/>
        <w:numPr>
          <w:ilvl w:val="0"/>
          <w:numId w:val="1"/>
        </w:numPr>
      </w:pPr>
      <w:r w:rsidRPr="00D1146B">
        <w:t>Rondvraag</w:t>
      </w:r>
    </w:p>
    <w:p w14:paraId="28FE9625" w14:textId="6D4AD63F" w:rsidR="00475FFA" w:rsidRPr="00D1146B" w:rsidRDefault="00920EA9" w:rsidP="00F157FA">
      <w:pPr>
        <w:pStyle w:val="Lijstalinea"/>
        <w:numPr>
          <w:ilvl w:val="0"/>
          <w:numId w:val="2"/>
        </w:numPr>
      </w:pPr>
      <w:r w:rsidRPr="00D1146B">
        <w:t xml:space="preserve">Waarom krijgen we de </w:t>
      </w:r>
      <w:r w:rsidR="00745E21" w:rsidRPr="00D1146B">
        <w:t>Medemblikker</w:t>
      </w:r>
      <w:r w:rsidRPr="00D1146B">
        <w:t xml:space="preserve"> niet meer</w:t>
      </w:r>
      <w:r w:rsidR="006C2CE7" w:rsidRPr="00D1146B">
        <w:t xml:space="preserve"> (regionaal blad waarin de gemeente haar te verlenen vergunningen ook bekendmaakt). </w:t>
      </w:r>
      <w:r w:rsidRPr="00D1146B">
        <w:t>We zien nu de openbare bekendmakingen</w:t>
      </w:r>
      <w:r w:rsidR="00B61C79">
        <w:t xml:space="preserve"> niet</w:t>
      </w:r>
      <w:r w:rsidRPr="00D1146B">
        <w:t xml:space="preserve"> meer. Er is navraag gedaan door Cees</w:t>
      </w:r>
      <w:r w:rsidR="00F83F78" w:rsidRPr="00D1146B">
        <w:t xml:space="preserve"> </w:t>
      </w:r>
      <w:r w:rsidR="003A0ADB" w:rsidRPr="00D1146B">
        <w:t>Diekmann</w:t>
      </w:r>
      <w:r w:rsidR="001F70E9" w:rsidRPr="00D1146B">
        <w:t xml:space="preserve"> </w:t>
      </w:r>
      <w:r w:rsidR="00F83F78" w:rsidRPr="00D1146B">
        <w:t xml:space="preserve">bij de gemeente, omdat de gemeente een informatieplicht </w:t>
      </w:r>
      <w:r w:rsidR="00745E21" w:rsidRPr="00D1146B">
        <w:t>heeft</w:t>
      </w:r>
      <w:r w:rsidR="00F83F78" w:rsidRPr="00D1146B">
        <w:t>. Hij is daarna benaderd door de krant, men dacht</w:t>
      </w:r>
      <w:r w:rsidRPr="00D1146B">
        <w:t xml:space="preserve"> dat Zwaagdijk-West onder de gemeente </w:t>
      </w:r>
      <w:r w:rsidR="00745E21" w:rsidRPr="00D1146B">
        <w:t>Hoorn</w:t>
      </w:r>
      <w:r w:rsidRPr="00D1146B">
        <w:t xml:space="preserve"> viel. </w:t>
      </w:r>
      <w:r w:rsidR="00EC4C4B" w:rsidRPr="00D1146B">
        <w:t>Cees</w:t>
      </w:r>
      <w:r w:rsidRPr="00D1146B">
        <w:t xml:space="preserve"> krijgt nu </w:t>
      </w:r>
      <w:r w:rsidR="00EC4C4B" w:rsidRPr="00D1146B">
        <w:t>de</w:t>
      </w:r>
      <w:r w:rsidRPr="00D1146B">
        <w:t xml:space="preserve"> Medemblik</w:t>
      </w:r>
      <w:r w:rsidR="00745E21" w:rsidRPr="00D1146B">
        <w:t>k</w:t>
      </w:r>
      <w:r w:rsidRPr="00D1146B">
        <w:t xml:space="preserve">er. Cees neemt </w:t>
      </w:r>
      <w:r w:rsidR="001F70E9" w:rsidRPr="00D1146B">
        <w:t xml:space="preserve">z.s.m. </w:t>
      </w:r>
      <w:r w:rsidRPr="00D1146B">
        <w:t xml:space="preserve">contact op. </w:t>
      </w:r>
    </w:p>
    <w:p w14:paraId="68C66CB2" w14:textId="05491B87" w:rsidR="00F157FA" w:rsidRPr="00D1146B" w:rsidRDefault="00F157FA" w:rsidP="00F157FA">
      <w:pPr>
        <w:pStyle w:val="Lijstalinea"/>
        <w:numPr>
          <w:ilvl w:val="0"/>
          <w:numId w:val="2"/>
        </w:numPr>
      </w:pPr>
      <w:r w:rsidRPr="00D1146B">
        <w:t xml:space="preserve">In relatie tot het vorige punt is de opmerking gemaakt dat het best veel (uitzoek) werk is voor de leden van de Dorpsraad om alle actuele ontwikkelingen bij te houden en dat het wenselijk zou zijn als er inwoners zijn die iets lezen of horen deze informatie zouden doorspelen aan de Dorpsraad (gaarne met de bronvermelding). Ook is er de oproep gedaan of er iemand is met juridische kennis die evt mee kan helpen wanneer dat nodig is. </w:t>
      </w:r>
    </w:p>
    <w:p w14:paraId="09053068" w14:textId="092455A6" w:rsidR="00747F17" w:rsidRPr="00D1146B" w:rsidRDefault="00747F17" w:rsidP="00747F17">
      <w:pPr>
        <w:pStyle w:val="Lijstalinea"/>
        <w:numPr>
          <w:ilvl w:val="0"/>
          <w:numId w:val="2"/>
        </w:numPr>
      </w:pPr>
      <w:r w:rsidRPr="00D1146B">
        <w:t xml:space="preserve">Een inwoner heeft via de HVC-app de vraag gekregen of je kenbaar wilt maken via je bank of je nog woont waar je ingeschreven staat. </w:t>
      </w:r>
      <w:r w:rsidR="00731AAC" w:rsidRPr="00D1146B">
        <w:t xml:space="preserve">Niet iedereen heeft deze app, dus dan krijg je het niet te weten. </w:t>
      </w:r>
    </w:p>
    <w:p w14:paraId="51F67468" w14:textId="6A17577D" w:rsidR="00F70572" w:rsidRPr="00D1146B" w:rsidRDefault="00F70572" w:rsidP="00747F17">
      <w:pPr>
        <w:pStyle w:val="Lijstalinea"/>
        <w:numPr>
          <w:ilvl w:val="0"/>
          <w:numId w:val="2"/>
        </w:numPr>
      </w:pPr>
      <w:r w:rsidRPr="00D1146B">
        <w:t>Kan de stoep niet uitgebreid worden naar de Klokkeweit, ook met het oog op de Perenlaan. Simone benoemt dat dit in de kernvisie terug kan komen.</w:t>
      </w:r>
    </w:p>
    <w:p w14:paraId="752E9873" w14:textId="50232436" w:rsidR="0096645E" w:rsidRPr="00D1146B" w:rsidRDefault="000F0154" w:rsidP="00747F17">
      <w:pPr>
        <w:pStyle w:val="Lijstalinea"/>
        <w:numPr>
          <w:ilvl w:val="0"/>
          <w:numId w:val="2"/>
        </w:numPr>
      </w:pPr>
      <w:r w:rsidRPr="00D1146B">
        <w:t>Een inwoonster heeft o</w:t>
      </w:r>
      <w:r w:rsidR="0096645E" w:rsidRPr="00D1146B">
        <w:t xml:space="preserve">ngeveer 2 jaar geleden gevraagd of nieuwe bewoners welkom geheten worden en informatie kregen. Cees en Carla hebben dat lange tijd gedaan, maar </w:t>
      </w:r>
      <w:r w:rsidRPr="00D1146B">
        <w:t xml:space="preserve">het </w:t>
      </w:r>
      <w:r w:rsidR="0096645E" w:rsidRPr="00D1146B">
        <w:t xml:space="preserve">gebeurt nu niet meer. De Dorspraad neemt deze vraag/wens mee. </w:t>
      </w:r>
    </w:p>
    <w:p w14:paraId="107851DD" w14:textId="63D4EA7E" w:rsidR="00442942" w:rsidRPr="00D1146B" w:rsidRDefault="00442942" w:rsidP="00747F17">
      <w:pPr>
        <w:pStyle w:val="Lijstalinea"/>
        <w:numPr>
          <w:ilvl w:val="0"/>
          <w:numId w:val="2"/>
        </w:numPr>
      </w:pPr>
      <w:r w:rsidRPr="00D1146B">
        <w:t xml:space="preserve">Giel: denk aan de windmolens – er is door de gemeenteraad vastgesteld dat er geen windmolens komen </w:t>
      </w:r>
      <w:r w:rsidR="000A30B2" w:rsidRPr="00D1146B">
        <w:t xml:space="preserve">en regel niet aangepast wordt </w:t>
      </w:r>
      <w:r w:rsidRPr="00D1146B">
        <w:t xml:space="preserve">(houd regel van 600 meter aan, provincie lijkt dat aan te willen passen). </w:t>
      </w:r>
      <w:r w:rsidR="000A30B2" w:rsidRPr="00D1146B">
        <w:t xml:space="preserve">Kromme Leek is door provincie niet als natuurgebied aangepast maar dat is het wel! Giel adviseert de ogen en oren open te houden en de inwoners bieden aan daar bij te helpen. </w:t>
      </w:r>
    </w:p>
    <w:p w14:paraId="7A34DD87" w14:textId="1F06E622" w:rsidR="00752245" w:rsidRPr="00D1146B" w:rsidRDefault="00752245" w:rsidP="00747F17">
      <w:pPr>
        <w:pStyle w:val="Lijstalinea"/>
        <w:numPr>
          <w:ilvl w:val="0"/>
          <w:numId w:val="2"/>
        </w:numPr>
      </w:pPr>
      <w:r w:rsidRPr="00D1146B">
        <w:t xml:space="preserve">Simone benoemt dat er in het midden </w:t>
      </w:r>
      <w:r w:rsidR="009E7B62">
        <w:t xml:space="preserve">van de dorpstuin </w:t>
      </w:r>
      <w:r w:rsidR="000F0154" w:rsidRPr="00D1146B">
        <w:t xml:space="preserve">in het Meester Derrikspark </w:t>
      </w:r>
      <w:r w:rsidRPr="00D1146B">
        <w:t>nog iets geplaatst moet worden, iedereen mag denken wat dit kan worden.</w:t>
      </w:r>
    </w:p>
    <w:p w14:paraId="79416B53" w14:textId="360C432E" w:rsidR="00752245" w:rsidRPr="00D1146B" w:rsidRDefault="00752245" w:rsidP="00747F17">
      <w:pPr>
        <w:pStyle w:val="Lijstalinea"/>
        <w:numPr>
          <w:ilvl w:val="0"/>
          <w:numId w:val="2"/>
        </w:numPr>
      </w:pPr>
      <w:r w:rsidRPr="00D1146B">
        <w:t>Simone vraagt regelmatig aan de sporters in het park hoe ze het vinden en ze komen ook regelmatig uit Hoorn en Zwaag. Ze vraagt dan ook vaak of ze willen sponsoren en ze heeft een oproepje op facebook geplaatst.</w:t>
      </w:r>
    </w:p>
    <w:p w14:paraId="0F7A10AF" w14:textId="62F4F2E6" w:rsidR="00E676C9" w:rsidRPr="00D1146B" w:rsidRDefault="00E676C9" w:rsidP="00E676C9">
      <w:pPr>
        <w:pStyle w:val="Lijstalinea"/>
        <w:ind w:left="1080"/>
      </w:pPr>
    </w:p>
    <w:p w14:paraId="7B4BE5A4" w14:textId="77777777" w:rsidR="00D14323" w:rsidRPr="00D1146B" w:rsidRDefault="00D14323" w:rsidP="003E3BC5"/>
    <w:sectPr w:rsidR="00D14323" w:rsidRPr="00D1146B" w:rsidSect="00EE1CBA">
      <w:footerReference w:type="even" r:id="rId7"/>
      <w:footerReference w:type="default" r:id="rId8"/>
      <w:footerReference w:type="first" r:id="rId9"/>
      <w:pgSz w:w="11906" w:h="16838" w:code="9"/>
      <w:pgMar w:top="1418" w:right="1021"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13061" w14:textId="77777777" w:rsidR="00CA1DAF" w:rsidRDefault="00CA1DAF" w:rsidP="00C13F97">
      <w:pPr>
        <w:spacing w:line="240" w:lineRule="auto"/>
      </w:pPr>
      <w:r>
        <w:separator/>
      </w:r>
    </w:p>
  </w:endnote>
  <w:endnote w:type="continuationSeparator" w:id="0">
    <w:p w14:paraId="0CA7F435" w14:textId="77777777" w:rsidR="00CA1DAF" w:rsidRDefault="00CA1DAF" w:rsidP="00C13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58DD" w14:textId="77777777" w:rsidR="00D56160" w:rsidRDefault="00BC1350">
    <w:pPr>
      <w:pStyle w:val="Voettekst"/>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7214" w14:textId="77777777" w:rsidR="00D56160" w:rsidRPr="00BC1350" w:rsidRDefault="00BC1350" w:rsidP="00BC1350">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54B9" w14:textId="77777777" w:rsidR="00D56160" w:rsidRDefault="00BC1350" w:rsidP="00BC1350">
    <w:pPr>
      <w:pStyle w:val="Voetteks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68AB7" w14:textId="77777777" w:rsidR="00CA1DAF" w:rsidRDefault="00CA1DAF" w:rsidP="00C13F97">
      <w:pPr>
        <w:spacing w:line="240" w:lineRule="auto"/>
      </w:pPr>
      <w:r>
        <w:separator/>
      </w:r>
    </w:p>
  </w:footnote>
  <w:footnote w:type="continuationSeparator" w:id="0">
    <w:p w14:paraId="2169CBE0" w14:textId="77777777" w:rsidR="00CA1DAF" w:rsidRDefault="00CA1DAF" w:rsidP="00C13F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0400A"/>
    <w:multiLevelType w:val="hybridMultilevel"/>
    <w:tmpl w:val="E51AA0AE"/>
    <w:lvl w:ilvl="0" w:tplc="6390F8DA">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6076119"/>
    <w:multiLevelType w:val="hybridMultilevel"/>
    <w:tmpl w:val="9D962E0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923754050">
    <w:abstractNumId w:val="0"/>
  </w:num>
  <w:num w:numId="2" w16cid:durableId="380790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1C"/>
    <w:rsid w:val="0003530E"/>
    <w:rsid w:val="0009269B"/>
    <w:rsid w:val="000A30B2"/>
    <w:rsid w:val="000B0456"/>
    <w:rsid w:val="000C0A68"/>
    <w:rsid w:val="000D10E8"/>
    <w:rsid w:val="000E780A"/>
    <w:rsid w:val="000F0154"/>
    <w:rsid w:val="00121CFE"/>
    <w:rsid w:val="001A586D"/>
    <w:rsid w:val="001B2D28"/>
    <w:rsid w:val="001C7382"/>
    <w:rsid w:val="001D48F8"/>
    <w:rsid w:val="001E2E6B"/>
    <w:rsid w:val="001F4DC7"/>
    <w:rsid w:val="001F70E9"/>
    <w:rsid w:val="001F7215"/>
    <w:rsid w:val="00221D65"/>
    <w:rsid w:val="00240695"/>
    <w:rsid w:val="00242FEF"/>
    <w:rsid w:val="002B2717"/>
    <w:rsid w:val="003073EA"/>
    <w:rsid w:val="0033175F"/>
    <w:rsid w:val="003A0ADB"/>
    <w:rsid w:val="003C331C"/>
    <w:rsid w:val="003C571C"/>
    <w:rsid w:val="003E3BC5"/>
    <w:rsid w:val="003F4FF5"/>
    <w:rsid w:val="00406B96"/>
    <w:rsid w:val="00412751"/>
    <w:rsid w:val="00442942"/>
    <w:rsid w:val="00447D85"/>
    <w:rsid w:val="00466451"/>
    <w:rsid w:val="00475FFA"/>
    <w:rsid w:val="004825C3"/>
    <w:rsid w:val="004A2C9F"/>
    <w:rsid w:val="004A71AE"/>
    <w:rsid w:val="004E3492"/>
    <w:rsid w:val="005249D1"/>
    <w:rsid w:val="00563ECE"/>
    <w:rsid w:val="005759B0"/>
    <w:rsid w:val="00576B56"/>
    <w:rsid w:val="005A405D"/>
    <w:rsid w:val="005E09B4"/>
    <w:rsid w:val="00617D09"/>
    <w:rsid w:val="006A6693"/>
    <w:rsid w:val="006A6CE3"/>
    <w:rsid w:val="006B6C9A"/>
    <w:rsid w:val="006C2CE7"/>
    <w:rsid w:val="006C395D"/>
    <w:rsid w:val="006D7A56"/>
    <w:rsid w:val="006F77E3"/>
    <w:rsid w:val="00731AAC"/>
    <w:rsid w:val="00745E21"/>
    <w:rsid w:val="00747F17"/>
    <w:rsid w:val="00752245"/>
    <w:rsid w:val="007536A8"/>
    <w:rsid w:val="00754F36"/>
    <w:rsid w:val="007663B4"/>
    <w:rsid w:val="007702A5"/>
    <w:rsid w:val="007B0EED"/>
    <w:rsid w:val="007D1DC7"/>
    <w:rsid w:val="008111DF"/>
    <w:rsid w:val="00817596"/>
    <w:rsid w:val="008246B3"/>
    <w:rsid w:val="0085215D"/>
    <w:rsid w:val="0086078F"/>
    <w:rsid w:val="0088748A"/>
    <w:rsid w:val="00896499"/>
    <w:rsid w:val="00896B01"/>
    <w:rsid w:val="008A22AA"/>
    <w:rsid w:val="008B05BE"/>
    <w:rsid w:val="008D5F37"/>
    <w:rsid w:val="00903A46"/>
    <w:rsid w:val="00903FFE"/>
    <w:rsid w:val="00920EA9"/>
    <w:rsid w:val="00923C23"/>
    <w:rsid w:val="0093722B"/>
    <w:rsid w:val="0096645E"/>
    <w:rsid w:val="009A1B7B"/>
    <w:rsid w:val="009B3DC6"/>
    <w:rsid w:val="009E7B62"/>
    <w:rsid w:val="00A06842"/>
    <w:rsid w:val="00A068DF"/>
    <w:rsid w:val="00A073FA"/>
    <w:rsid w:val="00A37F9F"/>
    <w:rsid w:val="00A4575C"/>
    <w:rsid w:val="00AD7002"/>
    <w:rsid w:val="00AF73BB"/>
    <w:rsid w:val="00B007A0"/>
    <w:rsid w:val="00B34DF6"/>
    <w:rsid w:val="00B61C79"/>
    <w:rsid w:val="00B62569"/>
    <w:rsid w:val="00B73FA2"/>
    <w:rsid w:val="00BC1350"/>
    <w:rsid w:val="00BD3C06"/>
    <w:rsid w:val="00C12028"/>
    <w:rsid w:val="00C13F97"/>
    <w:rsid w:val="00C454C6"/>
    <w:rsid w:val="00C96CA6"/>
    <w:rsid w:val="00CA1DAF"/>
    <w:rsid w:val="00D032E7"/>
    <w:rsid w:val="00D1146B"/>
    <w:rsid w:val="00D14323"/>
    <w:rsid w:val="00D56160"/>
    <w:rsid w:val="00D90E44"/>
    <w:rsid w:val="00DA53B4"/>
    <w:rsid w:val="00DB2C59"/>
    <w:rsid w:val="00DF30AF"/>
    <w:rsid w:val="00E21EE6"/>
    <w:rsid w:val="00E52C8E"/>
    <w:rsid w:val="00E60DCD"/>
    <w:rsid w:val="00E676C9"/>
    <w:rsid w:val="00EC4C4B"/>
    <w:rsid w:val="00EC6244"/>
    <w:rsid w:val="00EC6785"/>
    <w:rsid w:val="00EE1CBA"/>
    <w:rsid w:val="00EF3AE0"/>
    <w:rsid w:val="00F00A65"/>
    <w:rsid w:val="00F157FA"/>
    <w:rsid w:val="00F4716D"/>
    <w:rsid w:val="00F47C65"/>
    <w:rsid w:val="00F55F72"/>
    <w:rsid w:val="00F611AD"/>
    <w:rsid w:val="00F70572"/>
    <w:rsid w:val="00F83F78"/>
    <w:rsid w:val="00F93A18"/>
    <w:rsid w:val="00FA0037"/>
    <w:rsid w:val="00FA100D"/>
    <w:rsid w:val="00FB6B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BC1E0"/>
  <w15:chartTrackingRefBased/>
  <w15:docId w15:val="{4B085D83-A469-4B40-A923-7CEE0E8F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3F97"/>
    <w:pPr>
      <w:spacing w:after="0" w:line="255" w:lineRule="atLeast"/>
    </w:pPr>
    <w:rPr>
      <w:rFonts w:ascii="Arial" w:hAnsi="Arial"/>
      <w:sz w:val="20"/>
    </w:rPr>
  </w:style>
  <w:style w:type="paragraph" w:styleId="Kop1">
    <w:name w:val="heading 1"/>
    <w:basedOn w:val="Standaard"/>
    <w:next w:val="Standaard"/>
    <w:link w:val="Kop1Char"/>
    <w:uiPriority w:val="9"/>
    <w:qFormat/>
    <w:rsid w:val="00F611AD"/>
    <w:pPr>
      <w:keepNext/>
      <w:keepLines/>
      <w:spacing w:before="255"/>
      <w:outlineLvl w:val="0"/>
    </w:pPr>
    <w:rPr>
      <w:rFonts w:eastAsiaTheme="majorEastAsia" w:cstheme="majorBidi"/>
      <w:b/>
      <w:bCs/>
      <w:sz w:val="30"/>
      <w:szCs w:val="28"/>
    </w:rPr>
  </w:style>
  <w:style w:type="paragraph" w:styleId="Kop2">
    <w:name w:val="heading 2"/>
    <w:basedOn w:val="Standaard"/>
    <w:next w:val="Standaard"/>
    <w:link w:val="Kop2Char"/>
    <w:uiPriority w:val="9"/>
    <w:unhideWhenUsed/>
    <w:qFormat/>
    <w:rsid w:val="00F611AD"/>
    <w:pPr>
      <w:keepNext/>
      <w:keepLines/>
      <w:spacing w:before="255"/>
      <w:outlineLvl w:val="1"/>
    </w:pPr>
    <w:rPr>
      <w:rFonts w:eastAsiaTheme="majorEastAsia" w:cstheme="majorBidi"/>
      <w:b/>
      <w:bCs/>
      <w:sz w:val="24"/>
      <w:szCs w:val="26"/>
    </w:rPr>
  </w:style>
  <w:style w:type="paragraph" w:styleId="Kop3">
    <w:name w:val="heading 3"/>
    <w:basedOn w:val="Standaard"/>
    <w:next w:val="Standaard"/>
    <w:link w:val="Kop3Char"/>
    <w:uiPriority w:val="9"/>
    <w:unhideWhenUsed/>
    <w:qFormat/>
    <w:rsid w:val="00F611AD"/>
    <w:pPr>
      <w:keepNext/>
      <w:keepLines/>
      <w:spacing w:before="200"/>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3F9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13F97"/>
    <w:rPr>
      <w:rFonts w:ascii="Arial" w:hAnsi="Arial"/>
      <w:sz w:val="20"/>
    </w:rPr>
  </w:style>
  <w:style w:type="paragraph" w:styleId="Voettekst">
    <w:name w:val="footer"/>
    <w:basedOn w:val="Standaard"/>
    <w:link w:val="VoettekstChar"/>
    <w:uiPriority w:val="99"/>
    <w:unhideWhenUsed/>
    <w:rsid w:val="00BC1350"/>
    <w:pPr>
      <w:tabs>
        <w:tab w:val="center" w:pos="4536"/>
        <w:tab w:val="right" w:pos="9299"/>
      </w:tabs>
      <w:spacing w:line="240" w:lineRule="auto"/>
    </w:pPr>
    <w:rPr>
      <w:sz w:val="14"/>
    </w:rPr>
  </w:style>
  <w:style w:type="character" w:customStyle="1" w:styleId="VoettekstChar">
    <w:name w:val="Voettekst Char"/>
    <w:basedOn w:val="Standaardalinea-lettertype"/>
    <w:link w:val="Voettekst"/>
    <w:uiPriority w:val="99"/>
    <w:rsid w:val="00BC1350"/>
    <w:rPr>
      <w:rFonts w:ascii="Arial" w:hAnsi="Arial"/>
      <w:sz w:val="14"/>
    </w:rPr>
  </w:style>
  <w:style w:type="paragraph" w:styleId="Ballontekst">
    <w:name w:val="Balloon Text"/>
    <w:basedOn w:val="Standaard"/>
    <w:link w:val="BallontekstChar"/>
    <w:uiPriority w:val="99"/>
    <w:semiHidden/>
    <w:unhideWhenUsed/>
    <w:rsid w:val="00C13F9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3F97"/>
    <w:rPr>
      <w:rFonts w:ascii="Tahoma" w:hAnsi="Tahoma" w:cs="Tahoma"/>
      <w:sz w:val="16"/>
      <w:szCs w:val="16"/>
    </w:rPr>
  </w:style>
  <w:style w:type="paragraph" w:customStyle="1" w:styleId="Afzendergegevens">
    <w:name w:val="Afzendergegevens"/>
    <w:basedOn w:val="Standaard"/>
    <w:qFormat/>
    <w:rsid w:val="0086078F"/>
    <w:pPr>
      <w:spacing w:line="170" w:lineRule="atLeast"/>
    </w:pPr>
    <w:rPr>
      <w:sz w:val="14"/>
      <w:szCs w:val="14"/>
    </w:rPr>
  </w:style>
  <w:style w:type="paragraph" w:customStyle="1" w:styleId="Afzendernaam">
    <w:name w:val="Afzendernaam"/>
    <w:basedOn w:val="Standaard"/>
    <w:next w:val="Afzendergegevens"/>
    <w:qFormat/>
    <w:rsid w:val="007702A5"/>
    <w:pPr>
      <w:spacing w:after="70"/>
    </w:pPr>
    <w:rPr>
      <w:b/>
      <w:sz w:val="17"/>
      <w:szCs w:val="17"/>
    </w:rPr>
  </w:style>
  <w:style w:type="table" w:styleId="Tabelraster">
    <w:name w:val="Table Grid"/>
    <w:basedOn w:val="Standaardtabel"/>
    <w:uiPriority w:val="59"/>
    <w:rsid w:val="006F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ouradres">
    <w:name w:val="Retouradres"/>
    <w:basedOn w:val="Standaard"/>
    <w:next w:val="Standaard"/>
    <w:qFormat/>
    <w:rsid w:val="006F77E3"/>
    <w:rPr>
      <w:sz w:val="14"/>
      <w:szCs w:val="14"/>
    </w:rPr>
  </w:style>
  <w:style w:type="paragraph" w:customStyle="1" w:styleId="Zaaknummer">
    <w:name w:val="Zaaknummer"/>
    <w:basedOn w:val="Standaard"/>
    <w:next w:val="Standaard"/>
    <w:qFormat/>
    <w:rsid w:val="008B05BE"/>
    <w:rPr>
      <w:b/>
      <w:sz w:val="17"/>
      <w:szCs w:val="17"/>
    </w:rPr>
  </w:style>
  <w:style w:type="paragraph" w:styleId="Geenafstand">
    <w:name w:val="No Spacing"/>
    <w:uiPriority w:val="1"/>
    <w:qFormat/>
    <w:rsid w:val="008B05BE"/>
    <w:pPr>
      <w:spacing w:after="0" w:line="240" w:lineRule="auto"/>
    </w:pPr>
    <w:rPr>
      <w:rFonts w:ascii="Arial" w:hAnsi="Arial"/>
      <w:sz w:val="20"/>
    </w:rPr>
  </w:style>
  <w:style w:type="paragraph" w:customStyle="1" w:styleId="Onderwerp">
    <w:name w:val="Onderwerp"/>
    <w:basedOn w:val="Standaard"/>
    <w:next w:val="Standaard"/>
    <w:qFormat/>
    <w:rsid w:val="008B05BE"/>
    <w:rPr>
      <w:b/>
      <w:sz w:val="17"/>
      <w:szCs w:val="17"/>
    </w:rPr>
  </w:style>
  <w:style w:type="paragraph" w:customStyle="1" w:styleId="Bijlagevermelding">
    <w:name w:val="Bijlagevermelding"/>
    <w:basedOn w:val="Standaard"/>
    <w:qFormat/>
    <w:rsid w:val="000B0456"/>
    <w:pPr>
      <w:spacing w:line="170" w:lineRule="atLeast"/>
    </w:pPr>
    <w:rPr>
      <w:sz w:val="14"/>
    </w:rPr>
  </w:style>
  <w:style w:type="paragraph" w:customStyle="1" w:styleId="Zaaknummertoelichting">
    <w:name w:val="Zaaknummertoelichting"/>
    <w:basedOn w:val="Standaard"/>
    <w:qFormat/>
    <w:rsid w:val="000B0456"/>
    <w:pPr>
      <w:spacing w:line="170" w:lineRule="atLeast"/>
    </w:pPr>
    <w:rPr>
      <w:i/>
      <w:sz w:val="14"/>
    </w:rPr>
  </w:style>
  <w:style w:type="paragraph" w:customStyle="1" w:styleId="PlaatsEnDatum">
    <w:name w:val="PlaatsEnDatum"/>
    <w:basedOn w:val="Standaard"/>
    <w:qFormat/>
    <w:rsid w:val="00AF73BB"/>
    <w:pPr>
      <w:framePr w:hSpace="141" w:wrap="around" w:vAnchor="text" w:hAnchor="text" w:y="1"/>
      <w:suppressOverlap/>
    </w:pPr>
    <w:rPr>
      <w:sz w:val="17"/>
      <w:szCs w:val="17"/>
    </w:rPr>
  </w:style>
  <w:style w:type="paragraph" w:customStyle="1" w:styleId="Toelichting">
    <w:name w:val="Toelichting"/>
    <w:basedOn w:val="Standaard"/>
    <w:qFormat/>
    <w:rsid w:val="00447D85"/>
    <w:rPr>
      <w:i/>
    </w:rPr>
  </w:style>
  <w:style w:type="character" w:customStyle="1" w:styleId="Kop1Char">
    <w:name w:val="Kop 1 Char"/>
    <w:basedOn w:val="Standaardalinea-lettertype"/>
    <w:link w:val="Kop1"/>
    <w:uiPriority w:val="9"/>
    <w:rsid w:val="00F611AD"/>
    <w:rPr>
      <w:rFonts w:ascii="Arial" w:eastAsiaTheme="majorEastAsia" w:hAnsi="Arial" w:cstheme="majorBidi"/>
      <w:b/>
      <w:bCs/>
      <w:sz w:val="30"/>
      <w:szCs w:val="28"/>
    </w:rPr>
  </w:style>
  <w:style w:type="character" w:customStyle="1" w:styleId="Kop2Char">
    <w:name w:val="Kop 2 Char"/>
    <w:basedOn w:val="Standaardalinea-lettertype"/>
    <w:link w:val="Kop2"/>
    <w:uiPriority w:val="9"/>
    <w:rsid w:val="00F611AD"/>
    <w:rPr>
      <w:rFonts w:ascii="Arial" w:eastAsiaTheme="majorEastAsia" w:hAnsi="Arial" w:cstheme="majorBidi"/>
      <w:b/>
      <w:bCs/>
      <w:sz w:val="24"/>
      <w:szCs w:val="26"/>
    </w:rPr>
  </w:style>
  <w:style w:type="character" w:customStyle="1" w:styleId="Kop3Char">
    <w:name w:val="Kop 3 Char"/>
    <w:basedOn w:val="Standaardalinea-lettertype"/>
    <w:link w:val="Kop3"/>
    <w:uiPriority w:val="9"/>
    <w:rsid w:val="00F611AD"/>
    <w:rPr>
      <w:rFonts w:ascii="Arial" w:eastAsiaTheme="majorEastAsia" w:hAnsi="Arial" w:cstheme="majorBidi"/>
      <w:b/>
      <w:bCs/>
      <w:sz w:val="20"/>
    </w:rPr>
  </w:style>
  <w:style w:type="paragraph" w:styleId="Lijstalinea">
    <w:name w:val="List Paragraph"/>
    <w:basedOn w:val="Standaard"/>
    <w:uiPriority w:val="34"/>
    <w:qFormat/>
    <w:rsid w:val="00475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1580</Words>
  <Characters>8696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Normal.dotm gemeente Hoorn</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 gemeente Hoorn</dc:title>
  <dc:subject>Standaard versie van Normal.dotm van gemeente Hoorn</dc:subject>
  <dc:creator>Bruin, Roos</dc:creator>
  <cp:keywords>gemeente; Hoorn; standaard; Normal.dotm</cp:keywords>
  <dc:description/>
  <cp:lastModifiedBy>Bruin, Roos</cp:lastModifiedBy>
  <cp:revision>58</cp:revision>
  <dcterms:created xsi:type="dcterms:W3CDTF">2022-07-11T17:57:00Z</dcterms:created>
  <dcterms:modified xsi:type="dcterms:W3CDTF">2022-08-22T13:37:00Z</dcterms:modified>
</cp:coreProperties>
</file>