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5A5F" w14:textId="080FBBC6" w:rsidR="008A22AA" w:rsidRPr="00D1146B" w:rsidRDefault="003C571C" w:rsidP="003E3BC5">
      <w:pPr>
        <w:rPr>
          <w:u w:val="single"/>
        </w:rPr>
      </w:pPr>
      <w:r w:rsidRPr="00D1146B">
        <w:rPr>
          <w:u w:val="single"/>
        </w:rPr>
        <w:t xml:space="preserve">Notulen vergadering Dorpsraad </w:t>
      </w:r>
      <w:r w:rsidR="005B652D">
        <w:rPr>
          <w:u w:val="single"/>
        </w:rPr>
        <w:t>10 oktober</w:t>
      </w:r>
      <w:r w:rsidR="00C319CB">
        <w:rPr>
          <w:u w:val="single"/>
        </w:rPr>
        <w:t>september</w:t>
      </w:r>
      <w:r w:rsidRPr="00D1146B">
        <w:rPr>
          <w:u w:val="single"/>
        </w:rPr>
        <w:t xml:space="preserve"> 2022</w:t>
      </w:r>
    </w:p>
    <w:p w14:paraId="543D9D81" w14:textId="77777777" w:rsidR="001F556C" w:rsidRPr="00D1146B" w:rsidRDefault="001F556C" w:rsidP="001F556C">
      <w:r w:rsidRPr="00D1146B">
        <w:t xml:space="preserve">Datum: </w:t>
      </w:r>
      <w:r>
        <w:t>oktober 10 oktober</w:t>
      </w:r>
      <w:r w:rsidRPr="00D1146B">
        <w:t xml:space="preserve"> 2022, 20.00 uur</w:t>
      </w:r>
    </w:p>
    <w:p w14:paraId="5AD042CA" w14:textId="77777777" w:rsidR="001F556C" w:rsidRPr="00D1146B" w:rsidRDefault="001F556C" w:rsidP="001F556C">
      <w:r w:rsidRPr="00D1146B">
        <w:t>Locatie: Wildebras</w:t>
      </w:r>
    </w:p>
    <w:p w14:paraId="7E5ECC1D" w14:textId="77777777" w:rsidR="001F556C" w:rsidRDefault="001F556C" w:rsidP="003E3BC5"/>
    <w:p w14:paraId="53E0AB0C" w14:textId="47F0DD18" w:rsidR="001F556C" w:rsidRDefault="003C571C" w:rsidP="003E3BC5">
      <w:r w:rsidRPr="00D1146B">
        <w:t>Aanwezig</w:t>
      </w:r>
      <w:r w:rsidR="001F556C">
        <w:t>en:</w:t>
      </w:r>
    </w:p>
    <w:p w14:paraId="4CAA86EE" w14:textId="760459E6" w:rsidR="00604874" w:rsidRPr="00F95EA9" w:rsidRDefault="001F556C" w:rsidP="003E3BC5">
      <w:r>
        <w:t>V</w:t>
      </w:r>
      <w:r w:rsidR="00604874">
        <w:t>anuit de Dorpsraad</w:t>
      </w:r>
      <w:r w:rsidR="003C571C" w:rsidRPr="00D1146B">
        <w:t>:</w:t>
      </w:r>
      <w:r w:rsidR="00121CFE" w:rsidRPr="00D1146B">
        <w:t xml:space="preserve"> Jurrie</w:t>
      </w:r>
      <w:r w:rsidR="006A6CE3" w:rsidRPr="00D1146B">
        <w:t xml:space="preserve"> Lentz</w:t>
      </w:r>
      <w:r w:rsidR="00121CFE" w:rsidRPr="00D1146B">
        <w:t>, Simone</w:t>
      </w:r>
      <w:r w:rsidR="006A6CE3" w:rsidRPr="00D1146B">
        <w:t xml:space="preserve"> </w:t>
      </w:r>
      <w:r w:rsidR="00406B96" w:rsidRPr="00D1146B">
        <w:t>Keizer</w:t>
      </w:r>
      <w:r w:rsidR="00121CFE" w:rsidRPr="00D1146B">
        <w:t>, Gerard</w:t>
      </w:r>
      <w:r w:rsidR="00406B96" w:rsidRPr="00D1146B">
        <w:t xml:space="preserve"> Hoogeboom</w:t>
      </w:r>
      <w:r w:rsidR="00121CFE" w:rsidRPr="00D1146B">
        <w:t>, Roos</w:t>
      </w:r>
      <w:r w:rsidR="00406B96" w:rsidRPr="00D1146B">
        <w:t xml:space="preserve"> </w:t>
      </w:r>
      <w:r w:rsidR="00406B96" w:rsidRPr="00F95EA9">
        <w:t>Bruin</w:t>
      </w:r>
      <w:r w:rsidR="00C64515" w:rsidRPr="00F95EA9">
        <w:t>, Erik Rood.</w:t>
      </w:r>
    </w:p>
    <w:p w14:paraId="02573E1C" w14:textId="275350ED" w:rsidR="00604874" w:rsidRDefault="001F556C" w:rsidP="003E3BC5">
      <w:r>
        <w:t>V</w:t>
      </w:r>
      <w:r w:rsidR="00604874">
        <w:t xml:space="preserve">anuit de gemeente: </w:t>
      </w:r>
      <w:r w:rsidR="00AC3780">
        <w:t xml:space="preserve">burgemeester </w:t>
      </w:r>
      <w:r w:rsidR="00830B74">
        <w:t xml:space="preserve">Dennis </w:t>
      </w:r>
      <w:r w:rsidR="00AC3780">
        <w:t xml:space="preserve">Straat, wethouder </w:t>
      </w:r>
      <w:r w:rsidR="00830B74">
        <w:t xml:space="preserve">Yannick </w:t>
      </w:r>
      <w:r w:rsidR="00AC3780">
        <w:t>Nijsin</w:t>
      </w:r>
      <w:r w:rsidR="004A1C34">
        <w:t>gh,</w:t>
      </w:r>
      <w:r w:rsidR="002C6E0D">
        <w:t xml:space="preserve"> </w:t>
      </w:r>
      <w:r w:rsidR="00A00481">
        <w:t>Piet Meester</w:t>
      </w:r>
      <w:r w:rsidR="00C64515" w:rsidRPr="00C64515">
        <w:rPr>
          <w:color w:val="FF0000"/>
        </w:rPr>
        <w:t>.</w:t>
      </w:r>
    </w:p>
    <w:p w14:paraId="706A950F" w14:textId="7EEADEA8" w:rsidR="00604874" w:rsidRDefault="00604874" w:rsidP="003E3BC5">
      <w:r>
        <w:t>Raadsleden: Tjeu Berlijn</w:t>
      </w:r>
      <w:r w:rsidR="00EE63D4">
        <w:t>, fractievoorzitter</w:t>
      </w:r>
      <w:r>
        <w:t xml:space="preserve"> Hart van Medemblik en </w:t>
      </w:r>
      <w:r w:rsidR="00EE63D4">
        <w:t>Tom Beuker, fractievoorzitter Morgen</w:t>
      </w:r>
      <w:r>
        <w:t xml:space="preserve"> </w:t>
      </w:r>
    </w:p>
    <w:p w14:paraId="271C6218" w14:textId="6E47EDAC" w:rsidR="001F556C" w:rsidRDefault="001F556C" w:rsidP="003E3BC5">
      <w:r>
        <w:t xml:space="preserve">Fractie JA21: </w:t>
      </w:r>
      <w:r w:rsidR="002C6E0D">
        <w:t xml:space="preserve">Daniel </w:t>
      </w:r>
      <w:r w:rsidR="00E55711">
        <w:t>van den</w:t>
      </w:r>
      <w:r w:rsidR="002C6E0D">
        <w:t xml:space="preserve"> Berg, Ivo Mantel</w:t>
      </w:r>
      <w:r w:rsidR="004A1C34">
        <w:t xml:space="preserve"> </w:t>
      </w:r>
      <w:r w:rsidR="003F3F24">
        <w:t>statenl</w:t>
      </w:r>
      <w:r w:rsidR="008A61A8">
        <w:t>eden</w:t>
      </w:r>
      <w:r w:rsidR="003F3F24">
        <w:t xml:space="preserve"> </w:t>
      </w:r>
    </w:p>
    <w:p w14:paraId="66CF8E8E" w14:textId="42546625" w:rsidR="003C571C" w:rsidRPr="00F95EA9" w:rsidRDefault="00C64515" w:rsidP="003E3BC5">
      <w:r w:rsidRPr="00F95EA9">
        <w:t>Er waren ongeveer 70 inwoners aanwezig op deze bijeenkomst.</w:t>
      </w:r>
    </w:p>
    <w:p w14:paraId="0D5D190D" w14:textId="77777777" w:rsidR="00475FFA" w:rsidRPr="00D1146B" w:rsidRDefault="00475FFA" w:rsidP="00475FFA"/>
    <w:p w14:paraId="4796C863" w14:textId="60022700" w:rsidR="00475FFA" w:rsidRPr="00845B21" w:rsidRDefault="00475FFA" w:rsidP="00845B21">
      <w:pPr>
        <w:pStyle w:val="Lijstalinea"/>
        <w:numPr>
          <w:ilvl w:val="0"/>
          <w:numId w:val="1"/>
        </w:numPr>
        <w:ind w:left="0" w:firstLine="0"/>
        <w:rPr>
          <w:b/>
          <w:bCs/>
        </w:rPr>
      </w:pPr>
      <w:r w:rsidRPr="00845B21">
        <w:rPr>
          <w:b/>
          <w:bCs/>
        </w:rPr>
        <w:t>Opening</w:t>
      </w:r>
    </w:p>
    <w:p w14:paraId="4DB87E46" w14:textId="6471C67E" w:rsidR="00176A2D" w:rsidRDefault="00E77928" w:rsidP="00845B21">
      <w:pPr>
        <w:pStyle w:val="Lijstalinea"/>
        <w:ind w:left="0"/>
      </w:pPr>
      <w:r>
        <w:t xml:space="preserve">De voorzitter van de </w:t>
      </w:r>
      <w:r w:rsidR="00E55711">
        <w:t>D</w:t>
      </w:r>
      <w:r>
        <w:t xml:space="preserve">orpsraad, Jurrie Lentz, heet iedereen welkom, in het bijzonder de burgemeester en wethouder Nijsingh, de </w:t>
      </w:r>
      <w:r w:rsidR="003F3F24">
        <w:t xml:space="preserve">pers, </w:t>
      </w:r>
      <w:r w:rsidR="004C50F0">
        <w:t xml:space="preserve">raadsleden en </w:t>
      </w:r>
      <w:r w:rsidR="003F3F24">
        <w:t>statenl</w:t>
      </w:r>
      <w:r w:rsidR="004C50F0">
        <w:t>eden. Hij geeft het woord aan de burgemeester.</w:t>
      </w:r>
    </w:p>
    <w:p w14:paraId="46A8F59E" w14:textId="5929BDC8" w:rsidR="004C50F0" w:rsidRDefault="004C50F0" w:rsidP="00845B21">
      <w:pPr>
        <w:pStyle w:val="Lijstalinea"/>
        <w:ind w:left="0"/>
      </w:pPr>
    </w:p>
    <w:p w14:paraId="31627654" w14:textId="3344DF48" w:rsidR="00305ACB" w:rsidRPr="00305ACB" w:rsidRDefault="00305ACB" w:rsidP="00305ACB">
      <w:pPr>
        <w:pStyle w:val="Lijstalinea"/>
        <w:numPr>
          <w:ilvl w:val="0"/>
          <w:numId w:val="1"/>
        </w:numPr>
        <w:ind w:left="0" w:firstLine="0"/>
        <w:rPr>
          <w:b/>
          <w:bCs/>
        </w:rPr>
      </w:pPr>
      <w:r w:rsidRPr="00305ACB">
        <w:rPr>
          <w:b/>
          <w:bCs/>
        </w:rPr>
        <w:t>Toelichting burgemeester Straat en wethouder Nijsingh</w:t>
      </w:r>
    </w:p>
    <w:p w14:paraId="4B380475" w14:textId="609F03F6" w:rsidR="00303388" w:rsidRDefault="005915F6" w:rsidP="00845B21">
      <w:pPr>
        <w:pStyle w:val="Lijstalinea"/>
        <w:ind w:left="0"/>
      </w:pPr>
      <w:r>
        <w:t>De b</w:t>
      </w:r>
      <w:r w:rsidR="000A759C">
        <w:t>urgemeester</w:t>
      </w:r>
      <w:r w:rsidR="004C50F0">
        <w:t xml:space="preserve"> licht toe dat hij</w:t>
      </w:r>
      <w:r w:rsidR="007B65D7">
        <w:t xml:space="preserve"> 4 weken geleden gestart</w:t>
      </w:r>
      <w:r w:rsidR="004C50F0">
        <w:t xml:space="preserve"> is</w:t>
      </w:r>
      <w:r w:rsidR="007B65D7">
        <w:t xml:space="preserve">. </w:t>
      </w:r>
      <w:r w:rsidR="00303388">
        <w:t xml:space="preserve">De burgemeester vindt het fijn dat hij en de wethouder aanwezig mogen zijn bij deze reguliere vergadering. Hij heeft begrip </w:t>
      </w:r>
      <w:r w:rsidR="009D00A6">
        <w:t xml:space="preserve">dat er veel </w:t>
      </w:r>
      <w:r w:rsidR="00303388">
        <w:t>vragen</w:t>
      </w:r>
      <w:r w:rsidR="009D00A6">
        <w:t xml:space="preserve"> zullen zijn</w:t>
      </w:r>
      <w:r w:rsidR="00303388">
        <w:t xml:space="preserve"> en begrijpt dat er sprake is van veel onzekerheid.</w:t>
      </w:r>
      <w:r w:rsidR="009D00A6">
        <w:t xml:space="preserve"> Wethouder</w:t>
      </w:r>
      <w:r w:rsidR="007B65D7">
        <w:t xml:space="preserve"> Nijsingh </w:t>
      </w:r>
      <w:r w:rsidR="009D00A6">
        <w:t xml:space="preserve">zal </w:t>
      </w:r>
      <w:r w:rsidR="006D16B3">
        <w:t xml:space="preserve">een </w:t>
      </w:r>
      <w:r w:rsidR="007B65D7">
        <w:t xml:space="preserve">inhoudelijke toelichting geven, </w:t>
      </w:r>
      <w:r w:rsidR="009D00A6">
        <w:t>daarna</w:t>
      </w:r>
      <w:r w:rsidR="006D16B3">
        <w:t xml:space="preserve"> is </w:t>
      </w:r>
      <w:r w:rsidR="004154BC">
        <w:t>er ruimte om</w:t>
      </w:r>
      <w:r w:rsidR="007B65D7">
        <w:t xml:space="preserve"> vragen </w:t>
      </w:r>
      <w:r w:rsidR="004154BC">
        <w:t xml:space="preserve">van inwoners te </w:t>
      </w:r>
      <w:r w:rsidR="007B65D7">
        <w:t>beantwoorden.</w:t>
      </w:r>
      <w:r w:rsidR="00303388" w:rsidRPr="00303388">
        <w:t xml:space="preserve"> </w:t>
      </w:r>
    </w:p>
    <w:p w14:paraId="2511D252" w14:textId="658DCEAE" w:rsidR="00E74671" w:rsidRDefault="009D00A6" w:rsidP="00845B21">
      <w:pPr>
        <w:pStyle w:val="Lijstalinea"/>
        <w:ind w:left="0"/>
      </w:pPr>
      <w:r>
        <w:t xml:space="preserve">De burgemeester geeft aan dat </w:t>
      </w:r>
      <w:r w:rsidR="00487CEC">
        <w:t>het l</w:t>
      </w:r>
      <w:r w:rsidR="00303388">
        <w:t xml:space="preserve">astig </w:t>
      </w:r>
      <w:r>
        <w:t xml:space="preserve">is </w:t>
      </w:r>
      <w:r w:rsidR="00303388">
        <w:t>dat het over provinciale grond gaat.</w:t>
      </w:r>
      <w:r w:rsidR="00487CEC">
        <w:t xml:space="preserve"> De w</w:t>
      </w:r>
      <w:r w:rsidR="00E74671">
        <w:t xml:space="preserve">ethouder zal aangeven wat we wel en wat we niet weten, </w:t>
      </w:r>
      <w:r>
        <w:t xml:space="preserve">en </w:t>
      </w:r>
      <w:r w:rsidR="00830B74">
        <w:t xml:space="preserve">we zullen kijken wat </w:t>
      </w:r>
      <w:r w:rsidR="00E74671">
        <w:t xml:space="preserve">we </w:t>
      </w:r>
      <w:r w:rsidR="00830B74">
        <w:t xml:space="preserve">kunnen </w:t>
      </w:r>
      <w:r w:rsidR="00E74671">
        <w:t xml:space="preserve">afspreken over het vervolg. </w:t>
      </w:r>
    </w:p>
    <w:p w14:paraId="7896BE57" w14:textId="62349435" w:rsidR="00E74671" w:rsidRDefault="00487CEC" w:rsidP="00845B21">
      <w:pPr>
        <w:pStyle w:val="Lijstalinea"/>
        <w:ind w:left="0"/>
      </w:pPr>
      <w:r>
        <w:t xml:space="preserve">De burgemeester </w:t>
      </w:r>
      <w:r w:rsidR="00A759B4">
        <w:t>vindt het van belang duidelijk te maken wat</w:t>
      </w:r>
      <w:r w:rsidR="00E74671">
        <w:t xml:space="preserve"> statushouders </w:t>
      </w:r>
      <w:r w:rsidR="00A759B4">
        <w:t xml:space="preserve">zijn: </w:t>
      </w:r>
      <w:r w:rsidR="00E74671">
        <w:t xml:space="preserve">mensen die een verblijfsvergunning hebben nadat ze asiel hebben aangevraagd, </w:t>
      </w:r>
      <w:r w:rsidR="00A759B4">
        <w:t xml:space="preserve">die </w:t>
      </w:r>
      <w:r w:rsidR="00E74671">
        <w:t xml:space="preserve">mogen blijven en een plek </w:t>
      </w:r>
      <w:r w:rsidR="00A759B4">
        <w:t xml:space="preserve">zoeken </w:t>
      </w:r>
      <w:r w:rsidR="00E74671">
        <w:t xml:space="preserve">om te integreren. </w:t>
      </w:r>
      <w:r w:rsidR="005915F6">
        <w:t>Hij s</w:t>
      </w:r>
      <w:r w:rsidR="00E74671">
        <w:t xml:space="preserve">napt dat het lastig is omdat de huizenmarkt overspannen is, veel mensen, ook starters, zoeken een woning. Het schuurt. </w:t>
      </w:r>
      <w:r w:rsidR="005915F6">
        <w:t>We hebben een g</w:t>
      </w:r>
      <w:r w:rsidR="00E76FCB">
        <w:t>rote taak om verschillende doelgroepen te huisvesten: mensen die een huis zoeken, ouderen</w:t>
      </w:r>
      <w:r w:rsidR="008F389F">
        <w:t xml:space="preserve">, statushouders. Vraagt om begrip om deze opgave op te lossen. Op allerlei plekken wordt nagedacht, ook met tijdelijke voorzieningen. </w:t>
      </w:r>
      <w:r w:rsidR="00D12D48">
        <w:t>Zo zijn ze ook hier gekomen</w:t>
      </w:r>
      <w:r w:rsidR="00830B74">
        <w:t>;</w:t>
      </w:r>
      <w:r w:rsidR="00D12D48">
        <w:t xml:space="preserve"> de provincie heeft gezegd hier te kijken.</w:t>
      </w:r>
    </w:p>
    <w:p w14:paraId="62A416AF" w14:textId="77777777" w:rsidR="005915F6" w:rsidRDefault="005915F6" w:rsidP="00845B21">
      <w:pPr>
        <w:pStyle w:val="Lijstalinea"/>
        <w:ind w:left="0"/>
      </w:pPr>
    </w:p>
    <w:p w14:paraId="42BE6F2F" w14:textId="7545AC1D" w:rsidR="00D12D48" w:rsidRDefault="00830B74" w:rsidP="00845B21">
      <w:pPr>
        <w:pStyle w:val="Lijstalinea"/>
        <w:ind w:left="0"/>
      </w:pPr>
      <w:r>
        <w:t xml:space="preserve">Wethouder </w:t>
      </w:r>
      <w:r w:rsidR="00AE68ED">
        <w:t>Nijsing</w:t>
      </w:r>
      <w:r>
        <w:t xml:space="preserve"> is </w:t>
      </w:r>
      <w:r w:rsidR="00AE68ED">
        <w:t>sinds 3 maanden wethouder</w:t>
      </w:r>
      <w:r>
        <w:t>, met als portefeuille s</w:t>
      </w:r>
      <w:r w:rsidR="00AE68ED">
        <w:t xml:space="preserve">ociaal domein, onderwijs en asielbeleid. Wethouder Broeders </w:t>
      </w:r>
      <w:r w:rsidR="001D3C36">
        <w:t xml:space="preserve">(wonen, RO) </w:t>
      </w:r>
      <w:r w:rsidR="00AE68ED">
        <w:t>kon</w:t>
      </w:r>
      <w:r>
        <w:t xml:space="preserve"> vanavond</w:t>
      </w:r>
      <w:r w:rsidR="00AE68ED">
        <w:t xml:space="preserve"> niet</w:t>
      </w:r>
      <w:r w:rsidR="00FA17E0">
        <w:t xml:space="preserve"> aanwezig zijn</w:t>
      </w:r>
      <w:r w:rsidR="001D3C36">
        <w:t>.</w:t>
      </w:r>
      <w:r w:rsidR="00FA17E0">
        <w:t xml:space="preserve"> De wethouder z</w:t>
      </w:r>
      <w:r w:rsidR="001D3C36">
        <w:t xml:space="preserve">al vooral informatie geven die we hebben, dat zal niet alles zijn. </w:t>
      </w:r>
      <w:r w:rsidR="00FA17E0">
        <w:t>Er is ge</w:t>
      </w:r>
      <w:r w:rsidR="001D3C36">
        <w:t>en tijdlijn</w:t>
      </w:r>
      <w:r w:rsidR="004C792C">
        <w:t xml:space="preserve"> met </w:t>
      </w:r>
      <w:r w:rsidR="00FA17E0">
        <w:t xml:space="preserve">een </w:t>
      </w:r>
      <w:r w:rsidR="004C792C">
        <w:t xml:space="preserve">kant en klaar verhaal. </w:t>
      </w:r>
      <w:r w:rsidR="00E472BD">
        <w:t xml:space="preserve">Wel </w:t>
      </w:r>
      <w:r w:rsidR="00FA17E0">
        <w:t xml:space="preserve">is er een </w:t>
      </w:r>
      <w:r w:rsidR="00E472BD">
        <w:t xml:space="preserve">terugblik op </w:t>
      </w:r>
      <w:r w:rsidR="00FA17E0">
        <w:t xml:space="preserve">de </w:t>
      </w:r>
      <w:r w:rsidR="00E472BD">
        <w:t>tijdslijn</w:t>
      </w:r>
      <w:r w:rsidR="00FA17E0">
        <w:t>;</w:t>
      </w:r>
      <w:r w:rsidR="00E472BD">
        <w:t xml:space="preserve"> welke partijen </w:t>
      </w:r>
      <w:r w:rsidR="00FA17E0">
        <w:t xml:space="preserve">zijn wanneer </w:t>
      </w:r>
      <w:r w:rsidR="00E472BD">
        <w:t>betrokken, wat weten</w:t>
      </w:r>
      <w:r w:rsidR="00FA17E0">
        <w:t xml:space="preserve"> we</w:t>
      </w:r>
      <w:r w:rsidR="00E472BD">
        <w:t xml:space="preserve">, wat </w:t>
      </w:r>
      <w:r w:rsidR="00FA17E0">
        <w:t xml:space="preserve">vindt </w:t>
      </w:r>
      <w:r w:rsidR="00E472BD">
        <w:t xml:space="preserve">de gemeente van belang (wat geven ze mee aan de provincie). </w:t>
      </w:r>
    </w:p>
    <w:p w14:paraId="2F757AC2" w14:textId="1374F522" w:rsidR="00E472BD" w:rsidRDefault="00E472BD" w:rsidP="00845B21">
      <w:pPr>
        <w:pStyle w:val="Lijstalinea"/>
        <w:ind w:left="0"/>
      </w:pPr>
      <w:r>
        <w:t xml:space="preserve">In maart </w:t>
      </w:r>
      <w:r w:rsidR="008C4C91">
        <w:t>kreeg de gemeente een</w:t>
      </w:r>
      <w:r>
        <w:t xml:space="preserve"> mail van de provincie</w:t>
      </w:r>
      <w:r w:rsidR="008C4C91">
        <w:t xml:space="preserve"> dat zij </w:t>
      </w:r>
      <w:r>
        <w:t xml:space="preserve">op zoek </w:t>
      </w:r>
      <w:r w:rsidR="008C4C91">
        <w:t xml:space="preserve">waren </w:t>
      </w:r>
      <w:r>
        <w:t>naar locaties om statushouders te huisvesten</w:t>
      </w:r>
      <w:r w:rsidR="008C4C91">
        <w:t xml:space="preserve">. Achterliggend doel daarbij is </w:t>
      </w:r>
      <w:r>
        <w:t>de overvolle azc</w:t>
      </w:r>
      <w:r w:rsidR="008C4C91">
        <w:t>’</w:t>
      </w:r>
      <w:r>
        <w:t xml:space="preserve">s </w:t>
      </w:r>
      <w:r w:rsidR="008C4C91">
        <w:t xml:space="preserve">te </w:t>
      </w:r>
      <w:r>
        <w:t>ontlasten</w:t>
      </w:r>
      <w:r w:rsidR="008C4C91">
        <w:t xml:space="preserve">. </w:t>
      </w:r>
      <w:r>
        <w:t>Mensen die klaar zijn om uit te stromen</w:t>
      </w:r>
      <w:r w:rsidR="008C4C91">
        <w:t xml:space="preserve"> wordt dan een</w:t>
      </w:r>
      <w:r>
        <w:t xml:space="preserve"> plek geven. </w:t>
      </w:r>
      <w:r w:rsidR="00127D55">
        <w:t>De provincie had</w:t>
      </w:r>
      <w:r>
        <w:t xml:space="preserve"> </w:t>
      </w:r>
      <w:r w:rsidR="000B781B">
        <w:t xml:space="preserve">4 locaties </w:t>
      </w:r>
      <w:r w:rsidR="00127D55">
        <w:t xml:space="preserve">in Noord-Holland op het oog </w:t>
      </w:r>
      <w:r w:rsidR="000B781B">
        <w:t xml:space="preserve">waar ze </w:t>
      </w:r>
      <w:r w:rsidR="00D21E7E">
        <w:t xml:space="preserve">een </w:t>
      </w:r>
      <w:r w:rsidR="000B781B">
        <w:t xml:space="preserve">haalbaarheidsonderzoek gingen doen. In april/mei </w:t>
      </w:r>
      <w:r w:rsidR="00B17A9B">
        <w:t xml:space="preserve">is er ook </w:t>
      </w:r>
      <w:r w:rsidR="000B781B">
        <w:t xml:space="preserve">contact geweest. In juni </w:t>
      </w:r>
      <w:r w:rsidR="00B17A9B">
        <w:t xml:space="preserve">heeft de gemeente de informatie </w:t>
      </w:r>
      <w:r w:rsidR="000B781B">
        <w:t>gedeeld met dorpsraad</w:t>
      </w:r>
      <w:r w:rsidR="00B17A9B">
        <w:t xml:space="preserve">. Daarbij is </w:t>
      </w:r>
      <w:r w:rsidR="00E55711">
        <w:t xml:space="preserve">onder meer </w:t>
      </w:r>
      <w:r w:rsidR="00B17A9B">
        <w:t xml:space="preserve">afgestemd </w:t>
      </w:r>
      <w:r w:rsidR="000B781B">
        <w:t xml:space="preserve">wanneer het dorp </w:t>
      </w:r>
      <w:r w:rsidR="00B17A9B">
        <w:t>hierover geïnformeerd zou moeten of kunnen worden.</w:t>
      </w:r>
    </w:p>
    <w:p w14:paraId="5B1FD13F" w14:textId="75CE05E1" w:rsidR="00E12895" w:rsidRDefault="00151364" w:rsidP="00845B21">
      <w:pPr>
        <w:pStyle w:val="Lijstalinea"/>
        <w:ind w:left="0"/>
      </w:pPr>
      <w:r>
        <w:t>In s</w:t>
      </w:r>
      <w:r w:rsidR="000B781B">
        <w:t>eptember</w:t>
      </w:r>
      <w:r>
        <w:t xml:space="preserve"> heeft de p</w:t>
      </w:r>
      <w:r w:rsidR="000B781B">
        <w:t xml:space="preserve">rovincie </w:t>
      </w:r>
      <w:r>
        <w:t xml:space="preserve">aangegeven met een </w:t>
      </w:r>
      <w:r w:rsidR="000B781B">
        <w:t>woningcorporatie in gesprek</w:t>
      </w:r>
      <w:r w:rsidR="00E12895">
        <w:t xml:space="preserve"> </w:t>
      </w:r>
      <w:r>
        <w:t xml:space="preserve">te gaan, </w:t>
      </w:r>
      <w:r w:rsidR="00E12895">
        <w:t xml:space="preserve">ze willen </w:t>
      </w:r>
      <w:r>
        <w:t xml:space="preserve">namelijk </w:t>
      </w:r>
      <w:r w:rsidR="00E12895">
        <w:t xml:space="preserve">niet zelf woningen </w:t>
      </w:r>
      <w:r>
        <w:t xml:space="preserve">gaan </w:t>
      </w:r>
      <w:r w:rsidR="00E12895">
        <w:t>bouwen</w:t>
      </w:r>
      <w:r w:rsidR="000B781B">
        <w:t xml:space="preserve">. Eind september </w:t>
      </w:r>
      <w:r>
        <w:t xml:space="preserve">is er een </w:t>
      </w:r>
      <w:r w:rsidR="000B781B">
        <w:t xml:space="preserve">bestuurlijke werkgroep in gesprek </w:t>
      </w:r>
      <w:r>
        <w:t>geweest, daarbij waren de wethouders Nijsingh en Broeders en de burgemeester aanwezig. Er is afgestemd</w:t>
      </w:r>
      <w:r w:rsidR="00E31CF0">
        <w:t xml:space="preserve"> wat er op ons af</w:t>
      </w:r>
      <w:r>
        <w:t xml:space="preserve"> komt</w:t>
      </w:r>
      <w:r w:rsidR="00E31CF0">
        <w:t xml:space="preserve">, wat </w:t>
      </w:r>
      <w:r>
        <w:t xml:space="preserve">we </w:t>
      </w:r>
      <w:r w:rsidR="00E31CF0">
        <w:t xml:space="preserve">willen als gemeente. Vorige week </w:t>
      </w:r>
      <w:r>
        <w:t xml:space="preserve">is de </w:t>
      </w:r>
      <w:r w:rsidR="00E31CF0">
        <w:t>gemeenteraad geïnformeerd, nu de dorpsraad.</w:t>
      </w:r>
    </w:p>
    <w:p w14:paraId="7ADDEB32" w14:textId="77777777" w:rsidR="008F217A" w:rsidRDefault="008F217A" w:rsidP="00845B21">
      <w:pPr>
        <w:pStyle w:val="Lijstalinea"/>
        <w:ind w:left="0"/>
      </w:pPr>
      <w:r>
        <w:t>De nu betrokken p</w:t>
      </w:r>
      <w:r w:rsidR="00E12895">
        <w:t>artijen</w:t>
      </w:r>
      <w:r>
        <w:t xml:space="preserve"> zijn</w:t>
      </w:r>
      <w:r w:rsidR="00E12895">
        <w:t xml:space="preserve">: </w:t>
      </w:r>
    </w:p>
    <w:p w14:paraId="338968E3" w14:textId="19E7E054" w:rsidR="008F217A" w:rsidRDefault="00E12895" w:rsidP="008F217A">
      <w:pPr>
        <w:pStyle w:val="Lijstalinea"/>
        <w:numPr>
          <w:ilvl w:val="0"/>
          <w:numId w:val="4"/>
        </w:numPr>
      </w:pPr>
      <w:r>
        <w:t>provincie (eigenaar van de grond)</w:t>
      </w:r>
      <w:r w:rsidR="00305ACB">
        <w:t>;</w:t>
      </w:r>
      <w:r>
        <w:t xml:space="preserve"> </w:t>
      </w:r>
    </w:p>
    <w:p w14:paraId="6F50C06E" w14:textId="7028F675" w:rsidR="008F217A" w:rsidRDefault="00E12895" w:rsidP="008F217A">
      <w:pPr>
        <w:pStyle w:val="Lijstalinea"/>
        <w:numPr>
          <w:ilvl w:val="0"/>
          <w:numId w:val="4"/>
        </w:numPr>
      </w:pPr>
      <w:r>
        <w:t>woningbouwcorporatie</w:t>
      </w:r>
      <w:r w:rsidR="00305ACB">
        <w:t>;</w:t>
      </w:r>
    </w:p>
    <w:p w14:paraId="1738A186" w14:textId="6FB56B69" w:rsidR="008F217A" w:rsidRDefault="003217B4" w:rsidP="008F217A">
      <w:pPr>
        <w:pStyle w:val="Lijstalinea"/>
        <w:numPr>
          <w:ilvl w:val="0"/>
          <w:numId w:val="4"/>
        </w:numPr>
      </w:pPr>
      <w:r>
        <w:t>dorpsraad (voor gemeente een belangrijke partij)</w:t>
      </w:r>
      <w:r w:rsidR="00305ACB">
        <w:t>;</w:t>
      </w:r>
    </w:p>
    <w:p w14:paraId="6489E9BA" w14:textId="46F07495" w:rsidR="003F27CB" w:rsidRDefault="003217B4" w:rsidP="008F217A">
      <w:pPr>
        <w:pStyle w:val="Lijstalinea"/>
        <w:numPr>
          <w:ilvl w:val="0"/>
          <w:numId w:val="4"/>
        </w:numPr>
      </w:pPr>
      <w:r>
        <w:t>gemeente</w:t>
      </w:r>
      <w:r w:rsidR="008F217A">
        <w:t>lijke organisatie</w:t>
      </w:r>
      <w:r>
        <w:t xml:space="preserve"> (denkt mee in haalbaarheidsonderzoek, ook van belang bij planologische ontwikkelingen</w:t>
      </w:r>
      <w:r w:rsidR="003F27CB">
        <w:t xml:space="preserve"> en om ontwikkelingen te delen).</w:t>
      </w:r>
    </w:p>
    <w:p w14:paraId="14A90C45" w14:textId="77777777" w:rsidR="00F36E08" w:rsidRDefault="003F27CB" w:rsidP="00845B21">
      <w:pPr>
        <w:pStyle w:val="Lijstalinea"/>
        <w:ind w:left="0"/>
      </w:pPr>
      <w:r>
        <w:t xml:space="preserve">Waar hebben we het over: </w:t>
      </w:r>
    </w:p>
    <w:p w14:paraId="07895441" w14:textId="77777777" w:rsidR="00774918" w:rsidRDefault="00951975" w:rsidP="00845B21">
      <w:pPr>
        <w:pStyle w:val="Lijstalinea"/>
        <w:ind w:left="0"/>
      </w:pPr>
      <w:r>
        <w:lastRenderedPageBreak/>
        <w:t xml:space="preserve">1. </w:t>
      </w:r>
      <w:r w:rsidR="00F36E08">
        <w:t>E</w:t>
      </w:r>
      <w:r w:rsidR="003F27CB">
        <w:t xml:space="preserve">r is een gigantische vluchtelingencrisis; dit jaar </w:t>
      </w:r>
      <w:r w:rsidR="00774918">
        <w:t xml:space="preserve">zijn er </w:t>
      </w:r>
      <w:r w:rsidR="003F27CB">
        <w:t xml:space="preserve">veel statushouders, volgend jaar </w:t>
      </w:r>
      <w:r w:rsidR="00774918">
        <w:t xml:space="preserve">wordt </w:t>
      </w:r>
      <w:r w:rsidR="003F27CB">
        <w:t>het dubbele</w:t>
      </w:r>
      <w:r w:rsidR="00774918">
        <w:t xml:space="preserve"> verwacht</w:t>
      </w:r>
      <w:r w:rsidR="003F27CB">
        <w:t xml:space="preserve">. </w:t>
      </w:r>
      <w:r w:rsidR="00774918">
        <w:t>De beschikbaarheid van s</w:t>
      </w:r>
      <w:r w:rsidR="003F27CB">
        <w:t xml:space="preserve">ociale huurwoningen wordt een groot probleem. Kunnen we statushouders op een andere manier huisvesten? </w:t>
      </w:r>
    </w:p>
    <w:p w14:paraId="40B60335" w14:textId="2D5741F0" w:rsidR="000B781B" w:rsidRDefault="00951975" w:rsidP="00845B21">
      <w:pPr>
        <w:pStyle w:val="Lijstalinea"/>
        <w:ind w:left="0"/>
      </w:pPr>
      <w:r>
        <w:t xml:space="preserve">2. Wat is van belang voor het dorp? Waar moet je rekening mee houden. Maar ook: waar zijn kansen? Ook voor ouderen, </w:t>
      </w:r>
      <w:r w:rsidR="00447A45">
        <w:t xml:space="preserve">starters, etc. </w:t>
      </w:r>
    </w:p>
    <w:p w14:paraId="4291D0FB" w14:textId="77777777" w:rsidR="00774918" w:rsidRDefault="00774918" w:rsidP="00845B21">
      <w:pPr>
        <w:pStyle w:val="Lijstalinea"/>
        <w:ind w:left="0"/>
      </w:pPr>
    </w:p>
    <w:p w14:paraId="474A522D" w14:textId="3A5457DB" w:rsidR="00447A45" w:rsidRDefault="00447A45" w:rsidP="00845B21">
      <w:pPr>
        <w:pStyle w:val="Lijstalinea"/>
        <w:ind w:left="0"/>
      </w:pPr>
      <w:r>
        <w:t>Aantallen: er is nog niks bekend</w:t>
      </w:r>
      <w:r w:rsidR="001D0BE9">
        <w:t>.</w:t>
      </w:r>
      <w:r>
        <w:t xml:space="preserve"> Aantallen van 1.500 dat gaat het echt niet worden. </w:t>
      </w:r>
      <w:r w:rsidR="001D0BE9">
        <w:t>De g</w:t>
      </w:r>
      <w:r>
        <w:t>emeente zet in op 50 woningen,</w:t>
      </w:r>
      <w:r w:rsidR="000E7A13">
        <w:t xml:space="preserve"> met een</w:t>
      </w:r>
      <w:r>
        <w:t xml:space="preserve"> gezonde mix</w:t>
      </w:r>
      <w:r w:rsidR="000E7A13">
        <w:t xml:space="preserve"> van statushouders en andere doelgroepen (50/50)</w:t>
      </w:r>
      <w:r>
        <w:t xml:space="preserve">. </w:t>
      </w:r>
      <w:r w:rsidR="000E7A13">
        <w:t>De p</w:t>
      </w:r>
      <w:r w:rsidR="003C3B41">
        <w:t xml:space="preserve">rovincie kan </w:t>
      </w:r>
      <w:r w:rsidR="00A77AC4">
        <w:t xml:space="preserve">een </w:t>
      </w:r>
      <w:r w:rsidR="003C3B41">
        <w:t>ander getal in het hoofd hebben, dat is nog niet bekend en zegt ook helemaal niks.</w:t>
      </w:r>
    </w:p>
    <w:p w14:paraId="5A6B07DB" w14:textId="77777777" w:rsidR="001D0BE9" w:rsidRDefault="003C3B41" w:rsidP="00845B21">
      <w:pPr>
        <w:pStyle w:val="Lijstalinea"/>
        <w:ind w:left="0"/>
      </w:pPr>
      <w:r>
        <w:t>Voorwaarden</w:t>
      </w:r>
      <w:r w:rsidR="001D0BE9">
        <w:t xml:space="preserve"> voor wat betreft de gemeente</w:t>
      </w:r>
      <w:r>
        <w:t xml:space="preserve">: </w:t>
      </w:r>
    </w:p>
    <w:p w14:paraId="01BDE563" w14:textId="67337084" w:rsidR="001D0BE9" w:rsidRDefault="003C3B41" w:rsidP="00845B21">
      <w:pPr>
        <w:pStyle w:val="Lijstalinea"/>
        <w:ind w:left="0"/>
      </w:pPr>
      <w:r>
        <w:t xml:space="preserve">1. Neem de inwoners mee, voordat er besluit wordt genomen </w:t>
      </w:r>
      <w:r w:rsidR="00577F44">
        <w:t>moet</w:t>
      </w:r>
      <w:r w:rsidR="00305ACB">
        <w:t>en ze betrokken worden;</w:t>
      </w:r>
      <w:r w:rsidR="00577F44">
        <w:t xml:space="preserve"> </w:t>
      </w:r>
    </w:p>
    <w:p w14:paraId="77955C17" w14:textId="3AE819B2" w:rsidR="001D0BE9" w:rsidRDefault="00577F44" w:rsidP="00845B21">
      <w:pPr>
        <w:pStyle w:val="Lijstalinea"/>
        <w:ind w:left="0"/>
      </w:pPr>
      <w:r>
        <w:t>2. Houd het in verhouding met het dorp (271 huizen en 580 inwoners)</w:t>
      </w:r>
      <w:r w:rsidR="00305ACB">
        <w:t>;</w:t>
      </w:r>
    </w:p>
    <w:p w14:paraId="2D0273AA" w14:textId="4B9C99F4" w:rsidR="001D0BE9" w:rsidRDefault="00577F44" w:rsidP="00845B21">
      <w:pPr>
        <w:pStyle w:val="Lijstalinea"/>
        <w:ind w:left="0"/>
      </w:pPr>
      <w:r>
        <w:t xml:space="preserve">3. </w:t>
      </w:r>
      <w:r w:rsidR="00305ACB">
        <w:t>Creëer een g</w:t>
      </w:r>
      <w:r>
        <w:t>ezonde doelgroepenmix</w:t>
      </w:r>
      <w:r w:rsidR="00305ACB">
        <w:t>;</w:t>
      </w:r>
    </w:p>
    <w:p w14:paraId="19E4E063" w14:textId="02A5EDA9" w:rsidR="001D0BE9" w:rsidRDefault="00577F44" w:rsidP="00845B21">
      <w:pPr>
        <w:pStyle w:val="Lijstalinea"/>
        <w:ind w:left="0"/>
      </w:pPr>
      <w:r>
        <w:t xml:space="preserve">4. </w:t>
      </w:r>
      <w:r w:rsidR="00305ACB">
        <w:t>Maak afspraken voor de k</w:t>
      </w:r>
      <w:r>
        <w:t xml:space="preserve">orte en lange termijn. Misschien </w:t>
      </w:r>
      <w:r w:rsidR="00305ACB">
        <w:t xml:space="preserve">kan er </w:t>
      </w:r>
      <w:r>
        <w:t xml:space="preserve">in afspraak met </w:t>
      </w:r>
      <w:r w:rsidR="00305ACB">
        <w:t xml:space="preserve">de </w:t>
      </w:r>
      <w:r>
        <w:t xml:space="preserve">provincie </w:t>
      </w:r>
      <w:r w:rsidR="0023659A">
        <w:t xml:space="preserve">op termijn </w:t>
      </w:r>
      <w:r>
        <w:t xml:space="preserve">een wijkje </w:t>
      </w:r>
      <w:r w:rsidR="00305ACB">
        <w:t>gecreëerd worden</w:t>
      </w:r>
      <w:r w:rsidR="0023659A">
        <w:t xml:space="preserve">. </w:t>
      </w:r>
    </w:p>
    <w:p w14:paraId="7BBBA0DD" w14:textId="0F05D080" w:rsidR="001D0BE9" w:rsidRDefault="0023659A" w:rsidP="00845B21">
      <w:pPr>
        <w:pStyle w:val="Lijstalinea"/>
        <w:ind w:left="0"/>
      </w:pPr>
      <w:r>
        <w:t xml:space="preserve">5. </w:t>
      </w:r>
      <w:r w:rsidR="00D63E2E">
        <w:t>Een g</w:t>
      </w:r>
      <w:r>
        <w:t xml:space="preserve">oede verkeersontsluiting en geluidswering en groene inpassing. </w:t>
      </w:r>
    </w:p>
    <w:p w14:paraId="7E1AFB57" w14:textId="49F0646B" w:rsidR="003C3B41" w:rsidRDefault="0023659A" w:rsidP="00845B21">
      <w:pPr>
        <w:pStyle w:val="Lijstalinea"/>
        <w:ind w:left="0"/>
      </w:pPr>
      <w:r>
        <w:t xml:space="preserve">Nogmaals; </w:t>
      </w:r>
      <w:r w:rsidR="00D63E2E">
        <w:t xml:space="preserve">het meenemen van de </w:t>
      </w:r>
      <w:r>
        <w:t xml:space="preserve">inwoners is </w:t>
      </w:r>
      <w:r w:rsidR="00D63E2E">
        <w:t xml:space="preserve">voor de gemeente </w:t>
      </w:r>
      <w:r>
        <w:t>het allerbelangrijkst</w:t>
      </w:r>
      <w:r w:rsidR="00E55711">
        <w:t xml:space="preserve">. </w:t>
      </w:r>
      <w:r w:rsidR="00D63E2E">
        <w:t>De gemeente wil i</w:t>
      </w:r>
      <w:r>
        <w:t xml:space="preserve">nformatie delen </w:t>
      </w:r>
      <w:r w:rsidR="00D63E2E">
        <w:t xml:space="preserve">over </w:t>
      </w:r>
      <w:r>
        <w:t xml:space="preserve">wat </w:t>
      </w:r>
      <w:r w:rsidR="00D63E2E">
        <w:t xml:space="preserve">er </w:t>
      </w:r>
      <w:r>
        <w:t xml:space="preserve">gaat gebeuren. </w:t>
      </w:r>
    </w:p>
    <w:p w14:paraId="67F634D4" w14:textId="2E75EC7E" w:rsidR="0023659A" w:rsidRPr="00D1146B" w:rsidRDefault="0023659A" w:rsidP="00845B21">
      <w:pPr>
        <w:pStyle w:val="Lijstalinea"/>
        <w:ind w:left="0"/>
      </w:pPr>
    </w:p>
    <w:p w14:paraId="26CBDB3D" w14:textId="2E4C205A" w:rsidR="00305ACB" w:rsidRPr="00D63E2E" w:rsidRDefault="00D63E2E" w:rsidP="00D63E2E">
      <w:pPr>
        <w:pStyle w:val="Lijstalinea"/>
        <w:numPr>
          <w:ilvl w:val="0"/>
          <w:numId w:val="1"/>
        </w:numPr>
        <w:ind w:left="0" w:firstLine="0"/>
        <w:rPr>
          <w:b/>
          <w:bCs/>
        </w:rPr>
      </w:pPr>
      <w:r>
        <w:rPr>
          <w:b/>
          <w:bCs/>
        </w:rPr>
        <w:t>Bijdrage vanuit de provinciale staten-fractie</w:t>
      </w:r>
    </w:p>
    <w:p w14:paraId="0F7A10AF" w14:textId="47FAA61E" w:rsidR="00E676C9" w:rsidRPr="00D1146B" w:rsidRDefault="00D63E2E" w:rsidP="00845B21">
      <w:r>
        <w:t xml:space="preserve">De voorzitter </w:t>
      </w:r>
      <w:r w:rsidR="00B414AB">
        <w:t xml:space="preserve">dankt de burgemeester en wethouder voor het </w:t>
      </w:r>
      <w:r w:rsidR="00574FF3">
        <w:t>duidelijk</w:t>
      </w:r>
      <w:r w:rsidR="00B414AB">
        <w:t>e</w:t>
      </w:r>
      <w:r w:rsidR="00574FF3">
        <w:t xml:space="preserve"> verhaal. </w:t>
      </w:r>
      <w:r w:rsidR="00B414AB">
        <w:t xml:space="preserve">Hij </w:t>
      </w:r>
      <w:r w:rsidR="00B87FA8">
        <w:t>geeft het s</w:t>
      </w:r>
      <w:r w:rsidR="00FF27D5">
        <w:t xml:space="preserve">tatenlid </w:t>
      </w:r>
      <w:r w:rsidR="00574FF3">
        <w:t>vanuit de provincie</w:t>
      </w:r>
      <w:r w:rsidR="00B87FA8">
        <w:t xml:space="preserve"> het woord</w:t>
      </w:r>
      <w:r w:rsidR="00A521F0">
        <w:t>.</w:t>
      </w:r>
      <w:r w:rsidR="00B87FA8">
        <w:t xml:space="preserve"> Daniel </w:t>
      </w:r>
      <w:r w:rsidR="00E55711">
        <w:t>van den</w:t>
      </w:r>
      <w:r w:rsidR="00B87FA8">
        <w:t xml:space="preserve"> Berg van fractie JA21. Die geeft aan dat er </w:t>
      </w:r>
      <w:r w:rsidR="00FF27D5">
        <w:t>vandaag een vergadering</w:t>
      </w:r>
      <w:r w:rsidR="00B87FA8">
        <w:t xml:space="preserve"> was</w:t>
      </w:r>
      <w:r w:rsidR="00FF27D5">
        <w:t xml:space="preserve">. </w:t>
      </w:r>
      <w:r w:rsidR="00B87FA8">
        <w:t xml:space="preserve">Er is </w:t>
      </w:r>
      <w:r w:rsidR="00FF27D5">
        <w:t>een debat aangevraagd</w:t>
      </w:r>
      <w:r w:rsidR="00B87FA8">
        <w:t xml:space="preserve"> door </w:t>
      </w:r>
      <w:r w:rsidR="00624B18">
        <w:t>fractie JA21</w:t>
      </w:r>
      <w:r w:rsidR="00FF27D5">
        <w:t xml:space="preserve">. </w:t>
      </w:r>
    </w:p>
    <w:p w14:paraId="5CAB9639" w14:textId="6522F84F" w:rsidR="00401A96" w:rsidRDefault="00624B18" w:rsidP="00845B21">
      <w:r>
        <w:t xml:space="preserve">De heer </w:t>
      </w:r>
      <w:r w:rsidR="00E55711">
        <w:t>Van den</w:t>
      </w:r>
      <w:r>
        <w:t xml:space="preserve"> Berg v</w:t>
      </w:r>
      <w:r w:rsidR="00BE13E2">
        <w:t>indt dat de communicatie een stuk beter moet</w:t>
      </w:r>
      <w:r w:rsidR="00D95E3D">
        <w:t>,</w:t>
      </w:r>
      <w:r>
        <w:t xml:space="preserve"> het</w:t>
      </w:r>
      <w:r w:rsidR="00D95E3D">
        <w:t xml:space="preserve"> zorgt voor onrust</w:t>
      </w:r>
      <w:r w:rsidR="00BE13E2">
        <w:t xml:space="preserve">. </w:t>
      </w:r>
      <w:r>
        <w:t>Zo werden bijvoorbeeld o</w:t>
      </w:r>
      <w:r w:rsidR="00D95E3D">
        <w:t>peens de kassen</w:t>
      </w:r>
      <w:r>
        <w:t xml:space="preserve"> gesloopt</w:t>
      </w:r>
      <w:r w:rsidR="00D95E3D">
        <w:t xml:space="preserve">. </w:t>
      </w:r>
      <w:r w:rsidR="006E7473">
        <w:t>Pas na s</w:t>
      </w:r>
      <w:r w:rsidR="00BE13E2">
        <w:t xml:space="preserve">chriftelijke vragen </w:t>
      </w:r>
      <w:r w:rsidR="006E7473">
        <w:t xml:space="preserve">hoort men </w:t>
      </w:r>
      <w:r w:rsidR="00BE13E2">
        <w:t xml:space="preserve">dat er een haalbaarheidsonderzoek plaatsvindt. </w:t>
      </w:r>
      <w:r w:rsidR="00D07751">
        <w:t>Daarbij vraagt zijn fractie zich af: z</w:t>
      </w:r>
      <w:r w:rsidR="00BE13E2">
        <w:t xml:space="preserve">ijn jullie </w:t>
      </w:r>
      <w:r w:rsidR="00D07751">
        <w:t xml:space="preserve">al in </w:t>
      </w:r>
      <w:r w:rsidR="00BE13E2">
        <w:t xml:space="preserve">onderzoek, wat zijn de vragen, mensen genoeg </w:t>
      </w:r>
      <w:r w:rsidR="00D95E3D" w:rsidRPr="00E55711">
        <w:t>betrokken, kijken jullie ook naar de voorzieningen (geen OV, kleine kern)</w:t>
      </w:r>
      <w:r w:rsidR="00D07751" w:rsidRPr="00E55711">
        <w:t>. De b</w:t>
      </w:r>
      <w:r w:rsidR="00401A96" w:rsidRPr="00E55711">
        <w:t xml:space="preserve">estuurder (gedeputeerde) </w:t>
      </w:r>
      <w:r w:rsidR="00A917B6" w:rsidRPr="00E55711">
        <w:t>reageerde</w:t>
      </w:r>
      <w:r w:rsidR="00E55711" w:rsidRPr="00E55711">
        <w:t>,</w:t>
      </w:r>
      <w:r w:rsidR="00401A96" w:rsidRPr="00E55711">
        <w:t xml:space="preserve"> </w:t>
      </w:r>
      <w:r w:rsidR="00C64515" w:rsidRPr="00E55711">
        <w:t>na</w:t>
      </w:r>
      <w:r w:rsidR="00E55711" w:rsidRPr="00E55711">
        <w:t>ar</w:t>
      </w:r>
      <w:r w:rsidR="00C64515" w:rsidRPr="00E55711">
        <w:t xml:space="preserve"> mijn indruk</w:t>
      </w:r>
      <w:r w:rsidR="00A521F0" w:rsidRPr="00E55711">
        <w:t>,</w:t>
      </w:r>
      <w:r w:rsidR="00C64515" w:rsidRPr="00E55711">
        <w:t xml:space="preserve"> </w:t>
      </w:r>
      <w:r w:rsidR="00401A96" w:rsidRPr="00E55711">
        <w:t>gepikeerd</w:t>
      </w:r>
      <w:r w:rsidR="00A917B6" w:rsidRPr="00E55711">
        <w:t xml:space="preserve"> op deze vragen. Dat de </w:t>
      </w:r>
      <w:r w:rsidR="00401A96" w:rsidRPr="00E55711">
        <w:t>sloopvergunning er al maanden</w:t>
      </w:r>
      <w:r w:rsidR="00A917B6" w:rsidRPr="00E55711">
        <w:t xml:space="preserve"> lag en er opeens een </w:t>
      </w:r>
      <w:r w:rsidR="00401A96" w:rsidRPr="00E55711">
        <w:t xml:space="preserve">sloopmelding </w:t>
      </w:r>
      <w:r w:rsidR="00A917B6">
        <w:t xml:space="preserve">kwam in </w:t>
      </w:r>
      <w:r w:rsidR="00401A96">
        <w:t>juli</w:t>
      </w:r>
      <w:r w:rsidR="00A917B6">
        <w:t xml:space="preserve"> klopt volgens de fractie niet.</w:t>
      </w:r>
    </w:p>
    <w:p w14:paraId="66D30382" w14:textId="06A690E9" w:rsidR="00401A96" w:rsidRDefault="00DD4B06" w:rsidP="00845B21">
      <w:r>
        <w:t xml:space="preserve">Volgens de heer </w:t>
      </w:r>
      <w:r w:rsidR="00E55711">
        <w:t>Van den</w:t>
      </w:r>
      <w:r>
        <w:t xml:space="preserve"> Berg kan de p</w:t>
      </w:r>
      <w:r w:rsidR="00401A96">
        <w:t xml:space="preserve">rovincie </w:t>
      </w:r>
      <w:r>
        <w:t xml:space="preserve">de </w:t>
      </w:r>
      <w:r w:rsidR="00401A96">
        <w:t xml:space="preserve">gemeente </w:t>
      </w:r>
      <w:r w:rsidR="006C2DE0">
        <w:t xml:space="preserve">overrulen. Er kan veel gebeuren, er zijn veel open eindjes. </w:t>
      </w:r>
      <w:r>
        <w:t>We w</w:t>
      </w:r>
      <w:r w:rsidR="006C2DE0">
        <w:t>illen weten waar we aan toe zijn, wordt er wel rekening gehouden met de inwoners</w:t>
      </w:r>
      <w:r w:rsidR="000A63D9">
        <w:t>? Punt van zorg</w:t>
      </w:r>
      <w:r w:rsidR="007027D5">
        <w:t xml:space="preserve"> is ook</w:t>
      </w:r>
      <w:r w:rsidR="000A63D9">
        <w:t>:</w:t>
      </w:r>
      <w:r w:rsidR="00FD3421">
        <w:t xml:space="preserve"> men streeft naar </w:t>
      </w:r>
      <w:r w:rsidR="000A63D9">
        <w:t>een gebalanceerd publiek (statushouders en spoedzoekers) maar dat zijn best wel kwetsbare doelgroepen (</w:t>
      </w:r>
      <w:r w:rsidR="00FD3421">
        <w:t xml:space="preserve">bijvoorbeeld </w:t>
      </w:r>
      <w:r w:rsidR="000A63D9">
        <w:t xml:space="preserve">gescheiden gezinnen) </w:t>
      </w:r>
      <w:r w:rsidR="00BF326A">
        <w:t xml:space="preserve">bij elkaar </w:t>
      </w:r>
      <w:r w:rsidR="000A63D9">
        <w:t xml:space="preserve">– </w:t>
      </w:r>
      <w:r w:rsidR="00FD3421">
        <w:t xml:space="preserve">de situaties kunnen </w:t>
      </w:r>
      <w:r w:rsidR="000A63D9">
        <w:t xml:space="preserve">complex </w:t>
      </w:r>
      <w:r w:rsidR="00FD3421">
        <w:t xml:space="preserve">zijn </w:t>
      </w:r>
      <w:r w:rsidR="000A63D9">
        <w:t xml:space="preserve">en </w:t>
      </w:r>
      <w:r w:rsidR="00FD3421">
        <w:t xml:space="preserve">er is </w:t>
      </w:r>
      <w:r w:rsidR="000A63D9">
        <w:t>begeleiding nodig.</w:t>
      </w:r>
      <w:r w:rsidR="00BF326A">
        <w:t xml:space="preserve"> </w:t>
      </w:r>
      <w:r w:rsidR="00FD3421">
        <w:t>De f</w:t>
      </w:r>
      <w:r w:rsidR="00BF326A">
        <w:t xml:space="preserve">ractie biedt aan vragen te stellen, houdt het voor iedereen in </w:t>
      </w:r>
      <w:r w:rsidR="008A61A8">
        <w:t>de gaten.</w:t>
      </w:r>
    </w:p>
    <w:p w14:paraId="63AD9A8A" w14:textId="77777777" w:rsidR="00F868F4" w:rsidRDefault="00F868F4" w:rsidP="00845B21"/>
    <w:p w14:paraId="73D16489" w14:textId="5B1F2FED" w:rsidR="00471612" w:rsidRPr="006403B0" w:rsidRDefault="00F868F4" w:rsidP="00845B21">
      <w:r>
        <w:t xml:space="preserve">De </w:t>
      </w:r>
      <w:r w:rsidRPr="006403B0">
        <w:t>f</w:t>
      </w:r>
      <w:r w:rsidR="00471612" w:rsidRPr="006403B0">
        <w:t xml:space="preserve">ractie </w:t>
      </w:r>
      <w:r w:rsidRPr="006403B0">
        <w:t xml:space="preserve">heeft gevraagd </w:t>
      </w:r>
      <w:r w:rsidR="00471612" w:rsidRPr="006403B0">
        <w:t xml:space="preserve">naar </w:t>
      </w:r>
      <w:r w:rsidRPr="006403B0">
        <w:t xml:space="preserve">het </w:t>
      </w:r>
      <w:r w:rsidR="0061761E" w:rsidRPr="006403B0">
        <w:t xml:space="preserve">haalbaarheidsonderzoek. </w:t>
      </w:r>
      <w:r w:rsidRPr="006403B0">
        <w:t>De p</w:t>
      </w:r>
      <w:r w:rsidR="00471612" w:rsidRPr="006403B0">
        <w:t xml:space="preserve">rovincie </w:t>
      </w:r>
      <w:r w:rsidR="006E38D3" w:rsidRPr="006403B0">
        <w:t xml:space="preserve">zei </w:t>
      </w:r>
      <w:r w:rsidRPr="006403B0">
        <w:t xml:space="preserve">daarop </w:t>
      </w:r>
      <w:r w:rsidR="00471612" w:rsidRPr="006403B0">
        <w:t xml:space="preserve">“we zijn in gesprek met de gemeente”. </w:t>
      </w:r>
    </w:p>
    <w:p w14:paraId="271858C2" w14:textId="32E890D6" w:rsidR="006E38D3" w:rsidRPr="006403B0" w:rsidRDefault="006E38D3" w:rsidP="00845B21">
      <w:r w:rsidRPr="006403B0">
        <w:t>Vraag</w:t>
      </w:r>
      <w:r w:rsidR="00033C27" w:rsidRPr="006403B0">
        <w:t xml:space="preserve"> v</w:t>
      </w:r>
      <w:r w:rsidR="007626D6" w:rsidRPr="006403B0">
        <w:t>an een inwoner</w:t>
      </w:r>
      <w:r w:rsidRPr="006403B0">
        <w:t xml:space="preserve">: De wethouder zei </w:t>
      </w:r>
      <w:r w:rsidR="002C1EBE" w:rsidRPr="006403B0">
        <w:t xml:space="preserve">dat </w:t>
      </w:r>
      <w:r w:rsidRPr="006403B0">
        <w:t xml:space="preserve">er </w:t>
      </w:r>
      <w:r w:rsidR="00E55711">
        <w:t>vier</w:t>
      </w:r>
      <w:r w:rsidRPr="006403B0">
        <w:t xml:space="preserve"> locaties </w:t>
      </w:r>
      <w:r w:rsidR="007626D6" w:rsidRPr="006403B0">
        <w:t>waren</w:t>
      </w:r>
      <w:r w:rsidRPr="006403B0">
        <w:t xml:space="preserve">. Er is </w:t>
      </w:r>
      <w:r w:rsidR="002C1EBE" w:rsidRPr="006403B0">
        <w:t xml:space="preserve">opeens nog </w:t>
      </w:r>
      <w:r w:rsidRPr="006403B0">
        <w:t xml:space="preserve">maar </w:t>
      </w:r>
      <w:r w:rsidR="00E55711">
        <w:t>een locatie</w:t>
      </w:r>
      <w:r w:rsidRPr="006403B0">
        <w:t xml:space="preserve"> over</w:t>
      </w:r>
      <w:r w:rsidR="00AD57A4" w:rsidRPr="006403B0">
        <w:t>. In ap</w:t>
      </w:r>
      <w:r w:rsidRPr="006403B0">
        <w:t>ril</w:t>
      </w:r>
      <w:r w:rsidR="0004062B" w:rsidRPr="006403B0">
        <w:t xml:space="preserve"> werd </w:t>
      </w:r>
      <w:r w:rsidR="00AD57A4" w:rsidRPr="006403B0">
        <w:t xml:space="preserve">er </w:t>
      </w:r>
      <w:r w:rsidR="0004062B" w:rsidRPr="006403B0">
        <w:t xml:space="preserve">gezegd </w:t>
      </w:r>
      <w:r w:rsidR="0004062B" w:rsidRPr="00E55711">
        <w:t xml:space="preserve">dat </w:t>
      </w:r>
      <w:r w:rsidR="00A521F0" w:rsidRPr="00E55711">
        <w:t>deze locatie</w:t>
      </w:r>
      <w:r w:rsidR="00E55711" w:rsidRPr="00E55711">
        <w:t>,</w:t>
      </w:r>
      <w:r w:rsidR="00A521F0" w:rsidRPr="00E55711">
        <w:t xml:space="preserve"> die overbl</w:t>
      </w:r>
      <w:r w:rsidR="00E55711" w:rsidRPr="00E55711">
        <w:t>eef,</w:t>
      </w:r>
      <w:r w:rsidR="00A521F0" w:rsidRPr="00E55711">
        <w:t xml:space="preserve"> </w:t>
      </w:r>
      <w:r w:rsidR="0004062B" w:rsidRPr="00E55711">
        <w:t>niet geschikt zou zijn i</w:t>
      </w:r>
      <w:r w:rsidR="00A521F0" w:rsidRPr="00E55711">
        <w:t xml:space="preserve">n verband met het ontbreken van </w:t>
      </w:r>
      <w:r w:rsidR="0004062B" w:rsidRPr="00E55711">
        <w:t>voorzieningen</w:t>
      </w:r>
      <w:r w:rsidR="00AD57A4" w:rsidRPr="00E55711">
        <w:t xml:space="preserve">, </w:t>
      </w:r>
      <w:r w:rsidR="00A521F0" w:rsidRPr="00E55711">
        <w:t xml:space="preserve">en </w:t>
      </w:r>
      <w:r w:rsidR="00AD57A4" w:rsidRPr="00E55711">
        <w:t xml:space="preserve">nu toch wel? </w:t>
      </w:r>
      <w:r w:rsidR="006403B0" w:rsidRPr="00E55711">
        <w:t xml:space="preserve">De heer </w:t>
      </w:r>
      <w:r w:rsidR="00E55711" w:rsidRPr="00E55711">
        <w:t>Van den</w:t>
      </w:r>
      <w:r w:rsidR="006403B0" w:rsidRPr="00E55711">
        <w:t xml:space="preserve"> Berg antwoordt dat er </w:t>
      </w:r>
      <w:r w:rsidR="0004062B" w:rsidRPr="00E55711">
        <w:t xml:space="preserve">veel </w:t>
      </w:r>
      <w:r w:rsidR="004A3275" w:rsidRPr="00E55711">
        <w:t xml:space="preserve">onduidelijkheid </w:t>
      </w:r>
      <w:r w:rsidR="006403B0" w:rsidRPr="00E55711">
        <w:t xml:space="preserve">is </w:t>
      </w:r>
      <w:r w:rsidR="004A3275" w:rsidRPr="00E55711">
        <w:t xml:space="preserve">over </w:t>
      </w:r>
      <w:r w:rsidR="00E4338E" w:rsidRPr="00E55711">
        <w:t xml:space="preserve">gemeentelijke </w:t>
      </w:r>
      <w:r w:rsidR="00E4338E" w:rsidRPr="006403B0">
        <w:t>en provinciale onderzoeken.</w:t>
      </w:r>
    </w:p>
    <w:p w14:paraId="06AD80A4" w14:textId="42A2D214" w:rsidR="00E4338E" w:rsidRDefault="008C63F7" w:rsidP="00845B21">
      <w:r w:rsidRPr="006403B0">
        <w:t>Vraag van</w:t>
      </w:r>
      <w:r>
        <w:t xml:space="preserve"> een inwoner</w:t>
      </w:r>
      <w:r w:rsidR="00E4338E">
        <w:t xml:space="preserve">: u bent van de fractie JA21, hoe zitten de andere provinciale partijen erin? </w:t>
      </w:r>
      <w:r>
        <w:t xml:space="preserve">De heer </w:t>
      </w:r>
      <w:r w:rsidR="00E55711">
        <w:t>Van den</w:t>
      </w:r>
      <w:r>
        <w:t xml:space="preserve"> Berg licht toe dat zijn fractie een m</w:t>
      </w:r>
      <w:r w:rsidR="00900C4E">
        <w:t xml:space="preserve">otie </w:t>
      </w:r>
      <w:r>
        <w:t xml:space="preserve">heeft </w:t>
      </w:r>
      <w:r w:rsidR="00900C4E">
        <w:t xml:space="preserve">ingediend om communicatie naar inwoners te verbeteren: </w:t>
      </w:r>
      <w:r w:rsidR="00C924DD">
        <w:t xml:space="preserve">bij </w:t>
      </w:r>
      <w:r>
        <w:t xml:space="preserve">stemming </w:t>
      </w:r>
      <w:r w:rsidR="00C924DD">
        <w:t xml:space="preserve">waren </w:t>
      </w:r>
      <w:r w:rsidR="00900C4E">
        <w:t xml:space="preserve">38 </w:t>
      </w:r>
      <w:r w:rsidR="00C924DD">
        <w:t xml:space="preserve">statenleden </w:t>
      </w:r>
      <w:r w:rsidR="00900C4E">
        <w:t xml:space="preserve">tegen </w:t>
      </w:r>
      <w:r w:rsidR="00C924DD">
        <w:t xml:space="preserve">en </w:t>
      </w:r>
      <w:r w:rsidR="00900C4E">
        <w:t xml:space="preserve">8 voor. De beslissing </w:t>
      </w:r>
      <w:r w:rsidR="00C924DD">
        <w:t xml:space="preserve">over de ontwikkelingen </w:t>
      </w:r>
      <w:r w:rsidR="00900C4E">
        <w:t>ligt bij de meerderheid</w:t>
      </w:r>
      <w:r w:rsidR="00C924DD">
        <w:t>, dit is een voorteken.</w:t>
      </w:r>
    </w:p>
    <w:p w14:paraId="63EE0900" w14:textId="77777777" w:rsidR="00C924DD" w:rsidRDefault="00C924DD" w:rsidP="00845B21"/>
    <w:p w14:paraId="1820D7B3" w14:textId="1978E4DD" w:rsidR="002D2062" w:rsidRDefault="00C924DD" w:rsidP="00845B21">
      <w:r>
        <w:t>Vraag van een inwoner</w:t>
      </w:r>
      <w:r w:rsidR="000A335E">
        <w:t xml:space="preserve">: wat wordt de </w:t>
      </w:r>
      <w:r w:rsidR="000A335E" w:rsidRPr="00E55711">
        <w:t xml:space="preserve">bestemming van de grond? </w:t>
      </w:r>
      <w:r w:rsidRPr="00E55711">
        <w:t>In het v</w:t>
      </w:r>
      <w:r w:rsidR="00BC02FA" w:rsidRPr="00E55711">
        <w:t xml:space="preserve">erleden </w:t>
      </w:r>
      <w:r w:rsidR="000143DA" w:rsidRPr="00E55711">
        <w:t xml:space="preserve">werden er bij </w:t>
      </w:r>
      <w:r w:rsidR="00BC02FA" w:rsidRPr="00E55711">
        <w:t>nieuwbouw</w:t>
      </w:r>
      <w:r w:rsidR="000143DA" w:rsidRPr="00E55711">
        <w:t xml:space="preserve"> </w:t>
      </w:r>
      <w:r w:rsidR="00BC02FA" w:rsidRPr="00E55711">
        <w:t xml:space="preserve">allerlei vereisten </w:t>
      </w:r>
      <w:r w:rsidR="000143DA" w:rsidRPr="00E55711">
        <w:t xml:space="preserve">gesteld, </w:t>
      </w:r>
      <w:r w:rsidR="00A521F0" w:rsidRPr="00E55711">
        <w:t>met betrekking tot diverse zaken zoals</w:t>
      </w:r>
      <w:r w:rsidR="000143DA" w:rsidRPr="00E55711">
        <w:t xml:space="preserve"> </w:t>
      </w:r>
      <w:r w:rsidR="00BC02FA" w:rsidRPr="00E55711">
        <w:t xml:space="preserve">fijnstof, geluid, etc. Wordt het een tijdelijke bestemming of wonen? </w:t>
      </w:r>
      <w:r w:rsidR="000143DA" w:rsidRPr="00E55711">
        <w:t xml:space="preserve">De heer </w:t>
      </w:r>
      <w:r w:rsidR="00E55711">
        <w:t>Van den</w:t>
      </w:r>
      <w:r w:rsidR="000143DA">
        <w:t xml:space="preserve"> Berg geeft aan dat hij </w:t>
      </w:r>
      <w:r w:rsidR="00BC02FA">
        <w:t xml:space="preserve">op locatie </w:t>
      </w:r>
      <w:r w:rsidR="000143DA">
        <w:t xml:space="preserve">is </w:t>
      </w:r>
      <w:r w:rsidR="00BC02FA">
        <w:t>geweest.</w:t>
      </w:r>
      <w:r w:rsidR="000143DA">
        <w:t xml:space="preserve"> Er zit een </w:t>
      </w:r>
      <w:r w:rsidR="00BC02FA">
        <w:t>agrarische bestemming</w:t>
      </w:r>
      <w:r w:rsidR="000143DA">
        <w:t xml:space="preserve"> op het perceel</w:t>
      </w:r>
      <w:r w:rsidR="00BC02FA">
        <w:t xml:space="preserve">, </w:t>
      </w:r>
      <w:r w:rsidR="000143DA">
        <w:t xml:space="preserve">dat </w:t>
      </w:r>
      <w:r w:rsidR="00BC02FA">
        <w:t>zal aangepast moeten worden</w:t>
      </w:r>
      <w:r w:rsidR="000143DA">
        <w:t xml:space="preserve"> door de g</w:t>
      </w:r>
      <w:r w:rsidR="00BC02FA">
        <w:t xml:space="preserve">emeente. </w:t>
      </w:r>
      <w:r w:rsidR="000143DA">
        <w:t>De gedeputeerde heeft gezegd</w:t>
      </w:r>
      <w:r w:rsidR="003A08F4">
        <w:t>: als de gemeente niet meegaat kán ik een inpassingsplan doen</w:t>
      </w:r>
      <w:r w:rsidR="00EE63D4">
        <w:t xml:space="preserve">. Hier </w:t>
      </w:r>
      <w:r w:rsidR="003A08F4">
        <w:t xml:space="preserve">is nog geen sprake </w:t>
      </w:r>
      <w:r w:rsidR="008B2667">
        <w:t>van, maar het zóu kunnen. P</w:t>
      </w:r>
      <w:r w:rsidR="00EE63D4">
        <w:t xml:space="preserve">rovinciale </w:t>
      </w:r>
      <w:r w:rsidR="008B2667">
        <w:t>S</w:t>
      </w:r>
      <w:r w:rsidR="00EE63D4">
        <w:t>taten</w:t>
      </w:r>
      <w:r w:rsidR="008B2667">
        <w:t xml:space="preserve"> kan regelingen overrulen. </w:t>
      </w:r>
    </w:p>
    <w:p w14:paraId="6F42C150" w14:textId="116FB6B3" w:rsidR="00AB0237" w:rsidRDefault="002D2062" w:rsidP="00845B21">
      <w:r>
        <w:lastRenderedPageBreak/>
        <w:t>Tom Beuker</w:t>
      </w:r>
      <w:r w:rsidR="00EE63D4">
        <w:t>,</w:t>
      </w:r>
      <w:r>
        <w:t xml:space="preserve"> Fractievoorzitter </w:t>
      </w:r>
      <w:r w:rsidR="00EE63D4">
        <w:t xml:space="preserve">van gemeenteraadsfractie </w:t>
      </w:r>
      <w:r>
        <w:t>Morgen</w:t>
      </w:r>
      <w:r w:rsidR="00EE63D4">
        <w:t xml:space="preserve"> geeft aan dat</w:t>
      </w:r>
      <w:r>
        <w:t xml:space="preserve"> dit </w:t>
      </w:r>
      <w:r w:rsidRPr="00E55711">
        <w:t xml:space="preserve">soort verzoeken </w:t>
      </w:r>
      <w:r w:rsidR="00EE63D4" w:rsidRPr="00E55711">
        <w:t>de gemeentelijke</w:t>
      </w:r>
      <w:r w:rsidRPr="00E55711">
        <w:t xml:space="preserve"> routing door</w:t>
      </w:r>
      <w:r w:rsidR="00EE63D4" w:rsidRPr="00E55711">
        <w:t>moet</w:t>
      </w:r>
      <w:r w:rsidRPr="00E55711">
        <w:t xml:space="preserve">, </w:t>
      </w:r>
      <w:r w:rsidR="00A521F0" w:rsidRPr="00E55711">
        <w:t xml:space="preserve">dat </w:t>
      </w:r>
      <w:r w:rsidR="00EE63D4" w:rsidRPr="00E55711">
        <w:t xml:space="preserve">de </w:t>
      </w:r>
      <w:r w:rsidRPr="00E55711">
        <w:t xml:space="preserve">standaardprocedure wordt gevolgd. </w:t>
      </w:r>
      <w:r w:rsidR="002A3911" w:rsidRPr="00E55711">
        <w:t xml:space="preserve">Provinciale Staten </w:t>
      </w:r>
      <w:r w:rsidRPr="00E55711">
        <w:t xml:space="preserve">kán ons overrulen maar daar moeten we op letten. </w:t>
      </w:r>
      <w:r w:rsidR="00AB0237" w:rsidRPr="00E55711">
        <w:t>Zijn p</w:t>
      </w:r>
      <w:r w:rsidR="00A47392" w:rsidRPr="00E55711">
        <w:t>artij</w:t>
      </w:r>
      <w:r w:rsidR="00AB0237" w:rsidRPr="00E55711">
        <w:t xml:space="preserve"> heeft samen met andere partij</w:t>
      </w:r>
      <w:r w:rsidR="00A47392" w:rsidRPr="00E55711">
        <w:t xml:space="preserve">en voorgesteld </w:t>
      </w:r>
      <w:r w:rsidR="00A47392">
        <w:t xml:space="preserve">een motie op te stellen: kijk ook naar huisvesting eigen inwoners én OV-verbinding. </w:t>
      </w:r>
      <w:r w:rsidR="001F3068">
        <w:t xml:space="preserve">Het is en blijft tijdelijke huisvesting. </w:t>
      </w:r>
    </w:p>
    <w:p w14:paraId="503717A8" w14:textId="21941CCB" w:rsidR="00DB3E6E" w:rsidRDefault="00AB0237" w:rsidP="00845B21">
      <w:r>
        <w:t>Vanuit de zaal wordt gereageerd:</w:t>
      </w:r>
      <w:r w:rsidR="001F3068">
        <w:t xml:space="preserve"> wat is tijdelijk? </w:t>
      </w:r>
      <w:r>
        <w:t xml:space="preserve">Er wordt een voorbeeld gegeven </w:t>
      </w:r>
      <w:r w:rsidR="001F3068">
        <w:t>van</w:t>
      </w:r>
      <w:r w:rsidR="00105FDD">
        <w:t xml:space="preserve"> </w:t>
      </w:r>
      <w:r w:rsidR="001F3068">
        <w:t xml:space="preserve">30 containerwoningen </w:t>
      </w:r>
      <w:r>
        <w:t xml:space="preserve">in Wognum </w:t>
      </w:r>
      <w:r w:rsidR="001F3068">
        <w:t xml:space="preserve">met starters en statushouders en dat gaat heel goed. </w:t>
      </w:r>
    </w:p>
    <w:p w14:paraId="4A2155A3" w14:textId="77777777" w:rsidR="00AB0237" w:rsidRDefault="00AB0237" w:rsidP="00845B21"/>
    <w:p w14:paraId="74BE660E" w14:textId="4F2BD14D" w:rsidR="004F1EA0" w:rsidRPr="008B7154" w:rsidRDefault="00A00481" w:rsidP="00845B21">
      <w:r>
        <w:t>Vraag van een inwoner: d</w:t>
      </w:r>
      <w:r w:rsidR="00AB0237">
        <w:t>e s</w:t>
      </w:r>
      <w:r w:rsidR="004F1EA0">
        <w:t>taatssecretaris die dit opdraagt aan de provincies heeft ook factoren eraan gehangen mbt gezondheid, voldoet het aan diverse eisen – dat gaat dit niet doen</w:t>
      </w:r>
      <w:r>
        <w:t xml:space="preserve">; het ligt pal naast een </w:t>
      </w:r>
      <w:r w:rsidR="0066494B">
        <w:t xml:space="preserve">N-weg, </w:t>
      </w:r>
      <w:r>
        <w:t xml:space="preserve">is de </w:t>
      </w:r>
      <w:r w:rsidR="0066494B">
        <w:t>grond</w:t>
      </w:r>
      <w:r>
        <w:t xml:space="preserve"> niet vervuild</w:t>
      </w:r>
      <w:r w:rsidR="0066494B">
        <w:t xml:space="preserve">? </w:t>
      </w:r>
      <w:r w:rsidR="004B1FB1">
        <w:t xml:space="preserve">Hoe kan het dan toch als optie </w:t>
      </w:r>
      <w:r w:rsidR="0066494B">
        <w:t xml:space="preserve">gekozen zijn? </w:t>
      </w:r>
      <w:r>
        <w:t>De heer</w:t>
      </w:r>
      <w:r w:rsidR="00837001">
        <w:t xml:space="preserve"> Meester</w:t>
      </w:r>
      <w:r>
        <w:t xml:space="preserve"> geeft aan dat d</w:t>
      </w:r>
      <w:r w:rsidR="0066494B">
        <w:t xml:space="preserve">aar </w:t>
      </w:r>
      <w:r>
        <w:t xml:space="preserve">juist </w:t>
      </w:r>
      <w:r w:rsidR="0066494B">
        <w:t>het haalbaarheids</w:t>
      </w:r>
      <w:r w:rsidR="00837001">
        <w:t>onderzoek voor nodig</w:t>
      </w:r>
      <w:r>
        <w:t xml:space="preserve"> is. De vraag </w:t>
      </w:r>
      <w:r w:rsidR="00BE2341">
        <w:t>wordt gesteld hoe het met het O</w:t>
      </w:r>
      <w:r w:rsidR="008A02C6">
        <w:t>V</w:t>
      </w:r>
      <w:r w:rsidR="00BE2341">
        <w:t xml:space="preserve"> zit, </w:t>
      </w:r>
      <w:r w:rsidR="008A02C6">
        <w:t xml:space="preserve">hoe kan dat nu opeens allemaal wel? </w:t>
      </w:r>
      <w:r w:rsidR="00DE0B72">
        <w:t>Simone &amp; Cees</w:t>
      </w:r>
      <w:r w:rsidR="00BE2341">
        <w:t xml:space="preserve"> zijn vanuit de Dorpsraad</w:t>
      </w:r>
      <w:r w:rsidR="002A3911">
        <w:t xml:space="preserve"> </w:t>
      </w:r>
      <w:r w:rsidR="002A3911" w:rsidRPr="002A3911">
        <w:rPr>
          <w:color w:val="FF0000"/>
        </w:rPr>
        <w:t>al</w:t>
      </w:r>
      <w:r w:rsidR="00DE0B72">
        <w:t xml:space="preserve"> 3 jaar bezig geweest</w:t>
      </w:r>
      <w:r w:rsidR="00BE2341">
        <w:t xml:space="preserve"> en werden door gemeente en provincie van het kastje naar de muur gestuurd. De heer </w:t>
      </w:r>
      <w:r w:rsidR="00A8354D">
        <w:t>Meester</w:t>
      </w:r>
      <w:r w:rsidR="00BE2341">
        <w:t xml:space="preserve"> zegt dat </w:t>
      </w:r>
      <w:r w:rsidR="00A8354D" w:rsidRPr="008B7154">
        <w:t xml:space="preserve">dit </w:t>
      </w:r>
      <w:r w:rsidR="00BE2341" w:rsidRPr="008B7154">
        <w:t>als</w:t>
      </w:r>
      <w:r w:rsidR="00A8354D" w:rsidRPr="008B7154">
        <w:t xml:space="preserve"> een kans</w:t>
      </w:r>
      <w:r w:rsidR="00BE2341" w:rsidRPr="008B7154">
        <w:t xml:space="preserve"> wordt gezien, maar daar wordt </w:t>
      </w:r>
      <w:r w:rsidR="00732789" w:rsidRPr="008B7154">
        <w:t>hard om gelachen in de zaal, men voelt zich niet serieus genomen</w:t>
      </w:r>
      <w:r w:rsidR="00A8354D" w:rsidRPr="008B7154">
        <w:t>.</w:t>
      </w:r>
    </w:p>
    <w:p w14:paraId="65B13245" w14:textId="4B43D762" w:rsidR="00A8354D" w:rsidRDefault="008B7154" w:rsidP="003E3BC5">
      <w:r w:rsidRPr="008B7154">
        <w:t>Met de realisatie van de Westfrisiaweg moesten we ook rekening houden met fijnstof en stikstof, we mochten daar niet bouwen etc. Vreemd dat het nu wel kan.</w:t>
      </w:r>
      <w:r>
        <w:t xml:space="preserve"> Wie is er verantwoordelijk voor de gezondheid van de toekomstige bewoners?</w:t>
      </w:r>
    </w:p>
    <w:p w14:paraId="2BEB9719" w14:textId="77777777" w:rsidR="008B7154" w:rsidRDefault="008B7154" w:rsidP="003E3BC5"/>
    <w:p w14:paraId="59AACB60" w14:textId="49DCEFE9" w:rsidR="00C12B9A" w:rsidRPr="00E55711" w:rsidRDefault="008F0787" w:rsidP="00C12B9A">
      <w:r>
        <w:t>Vraag van een i</w:t>
      </w:r>
      <w:r w:rsidR="00C12B9A">
        <w:t>nwoner: jullie hebben het als gemeente over 50</w:t>
      </w:r>
      <w:r>
        <w:t xml:space="preserve"> woningen</w:t>
      </w:r>
      <w:r w:rsidR="00C12B9A">
        <w:t>, met 50/50</w:t>
      </w:r>
      <w:r>
        <w:t xml:space="preserve"> verdeling</w:t>
      </w:r>
      <w:r w:rsidR="00C12B9A">
        <w:t>. Hoe kom</w:t>
      </w:r>
      <w:r>
        <w:t xml:space="preserve">en </w:t>
      </w:r>
      <w:r w:rsidR="00C12B9A">
        <w:t>j</w:t>
      </w:r>
      <w:r>
        <w:t>ulli</w:t>
      </w:r>
      <w:r w:rsidR="00C12B9A">
        <w:t>e aan</w:t>
      </w:r>
      <w:r>
        <w:t xml:space="preserve"> dat aantal</w:t>
      </w:r>
      <w:r w:rsidR="00C12B9A">
        <w:t xml:space="preserve">? Wat is evt het potentieel? </w:t>
      </w:r>
      <w:r w:rsidR="00266AAB">
        <w:t xml:space="preserve">Is het net zo willekeurig als </w:t>
      </w:r>
      <w:r w:rsidR="00C12B9A">
        <w:t>200</w:t>
      </w:r>
      <w:r>
        <w:t xml:space="preserve"> of</w:t>
      </w:r>
      <w:r w:rsidR="00C12B9A">
        <w:t xml:space="preserve"> 400? </w:t>
      </w:r>
      <w:r w:rsidR="00266AAB">
        <w:t xml:space="preserve">Kan het bij wijze van spreken ook nog een </w:t>
      </w:r>
      <w:r>
        <w:t>f</w:t>
      </w:r>
      <w:r w:rsidR="00C12B9A">
        <w:t>lat</w:t>
      </w:r>
      <w:r w:rsidR="00266AAB">
        <w:t xml:space="preserve"> worden</w:t>
      </w:r>
      <w:r w:rsidR="00C12B9A">
        <w:t xml:space="preserve">? </w:t>
      </w:r>
      <w:r>
        <w:t>De w</w:t>
      </w:r>
      <w:r w:rsidR="00C12B9A">
        <w:t>ethouder</w:t>
      </w:r>
      <w:r>
        <w:t xml:space="preserve"> geeft nogmaals aan dat het getal </w:t>
      </w:r>
      <w:r w:rsidR="00C41634">
        <w:t xml:space="preserve">nog willekeurig is, hij gaf al aan dat hij er niet op </w:t>
      </w:r>
      <w:r w:rsidR="00C12B9A">
        <w:t>vastgepind</w:t>
      </w:r>
      <w:r w:rsidR="00C41634">
        <w:t xml:space="preserve"> wil worden</w:t>
      </w:r>
      <w:r w:rsidR="00C12B9A">
        <w:t xml:space="preserve">. </w:t>
      </w:r>
      <w:r w:rsidR="00C41634">
        <w:t>De gemeente krijgt e</w:t>
      </w:r>
      <w:r w:rsidR="00C12B9A">
        <w:t xml:space="preserve">lk jaar </w:t>
      </w:r>
      <w:r w:rsidR="00C41634">
        <w:t>een</w:t>
      </w:r>
      <w:r w:rsidR="00C12B9A">
        <w:t xml:space="preserve"> taakstelling, we moeten </w:t>
      </w:r>
      <w:r w:rsidR="00C41634">
        <w:t xml:space="preserve">daarom </w:t>
      </w:r>
      <w:r w:rsidR="00C12B9A">
        <w:t xml:space="preserve">continu in gesprek. </w:t>
      </w:r>
      <w:r w:rsidR="00C41634">
        <w:t>Een i</w:t>
      </w:r>
      <w:r w:rsidR="00C12B9A">
        <w:t>nwoner</w:t>
      </w:r>
      <w:r w:rsidR="00C41634">
        <w:t xml:space="preserve"> </w:t>
      </w:r>
      <w:r w:rsidR="00C41634" w:rsidRPr="00E55711">
        <w:t>vraagt</w:t>
      </w:r>
      <w:r w:rsidR="00C12B9A" w:rsidRPr="00E55711">
        <w:t xml:space="preserve">: wacht </w:t>
      </w:r>
      <w:r w:rsidR="002A3911" w:rsidRPr="00E55711">
        <w:t>de gemeente</w:t>
      </w:r>
      <w:r w:rsidR="00C41634" w:rsidRPr="00E55711">
        <w:t xml:space="preserve"> </w:t>
      </w:r>
      <w:r w:rsidR="00C12B9A" w:rsidRPr="00E55711">
        <w:t xml:space="preserve">tot de provincie met aantallen komt. </w:t>
      </w:r>
      <w:r w:rsidR="00C41634" w:rsidRPr="00E55711">
        <w:t xml:space="preserve">De </w:t>
      </w:r>
      <w:r w:rsidR="0048236E" w:rsidRPr="00E55711">
        <w:t>wethouder beaamt dat ze</w:t>
      </w:r>
      <w:r w:rsidR="00C12B9A" w:rsidRPr="00E55711">
        <w:t xml:space="preserve"> daar actiever op in </w:t>
      </w:r>
      <w:r w:rsidR="0048236E" w:rsidRPr="00E55711">
        <w:t xml:space="preserve">kunnen </w:t>
      </w:r>
      <w:r w:rsidR="00C12B9A" w:rsidRPr="00E55711">
        <w:t xml:space="preserve">gaan. </w:t>
      </w:r>
    </w:p>
    <w:p w14:paraId="6A857FD0" w14:textId="3BECA2B9" w:rsidR="000D28D3" w:rsidRDefault="006403B0" w:rsidP="003E3BC5">
      <w:r w:rsidRPr="00E55711">
        <w:t>Vraag van een i</w:t>
      </w:r>
      <w:r w:rsidR="000D28D3" w:rsidRPr="00E55711">
        <w:t>nwoner: heeft de gemeente nou niks anders beschikbaar</w:t>
      </w:r>
      <w:r w:rsidR="00DE75F9" w:rsidRPr="00E55711">
        <w:t xml:space="preserve">? </w:t>
      </w:r>
      <w:r w:rsidRPr="00E55711">
        <w:t>De w</w:t>
      </w:r>
      <w:r w:rsidR="00DE75F9" w:rsidRPr="00E55711">
        <w:t>ethouder</w:t>
      </w:r>
      <w:r w:rsidRPr="00E55711">
        <w:t xml:space="preserve"> antwoord dat er echt op allerlei plekken </w:t>
      </w:r>
      <w:r w:rsidR="002A3911" w:rsidRPr="00E55711">
        <w:t xml:space="preserve">gekeken </w:t>
      </w:r>
      <w:r w:rsidRPr="00E55711">
        <w:t xml:space="preserve">wordt, maar dit is vanuit de provincie, die </w:t>
      </w:r>
      <w:r w:rsidRPr="006403B0">
        <w:t xml:space="preserve">heeft ook een opdracht. </w:t>
      </w:r>
    </w:p>
    <w:p w14:paraId="40477F0C" w14:textId="63230D68" w:rsidR="00DA16B6" w:rsidRDefault="00DA16B6" w:rsidP="003E3BC5"/>
    <w:p w14:paraId="52C62F37" w14:textId="13B16531" w:rsidR="001D09BE" w:rsidRDefault="00842EED" w:rsidP="003E3BC5">
      <w:r>
        <w:t>Vraag van een i</w:t>
      </w:r>
      <w:r w:rsidR="001D09BE">
        <w:t>nwoner: wat is tijdelijk en hoe lang is tijdelijk?</w:t>
      </w:r>
      <w:r w:rsidR="00A150AA">
        <w:t xml:space="preserve"> </w:t>
      </w:r>
      <w:r>
        <w:t>De w</w:t>
      </w:r>
      <w:r w:rsidR="00A150AA">
        <w:t>ethouder</w:t>
      </w:r>
      <w:r>
        <w:t xml:space="preserve"> zegt dat de gemeente daar </w:t>
      </w:r>
      <w:r w:rsidR="00A150AA">
        <w:t>geen informatie over</w:t>
      </w:r>
      <w:r>
        <w:t xml:space="preserve"> heeft</w:t>
      </w:r>
      <w:r w:rsidR="00A150AA">
        <w:t xml:space="preserve">. </w:t>
      </w:r>
      <w:r>
        <w:t xml:space="preserve">De inwoner vraagt of dat </w:t>
      </w:r>
      <w:r w:rsidR="00A150AA">
        <w:t xml:space="preserve">een zorg </w:t>
      </w:r>
      <w:r>
        <w:t xml:space="preserve">is </w:t>
      </w:r>
      <w:r w:rsidR="00A150AA">
        <w:t>voor de gemeente</w:t>
      </w:r>
      <w:r>
        <w:t>.</w:t>
      </w:r>
      <w:r w:rsidR="00A150AA">
        <w:t xml:space="preserve"> </w:t>
      </w:r>
      <w:r w:rsidR="00105FDD">
        <w:t>Ja zeker</w:t>
      </w:r>
      <w:r>
        <w:t>, zegt de wethouder.</w:t>
      </w:r>
    </w:p>
    <w:p w14:paraId="44327B29" w14:textId="3E1B874F" w:rsidR="002C0F31" w:rsidRDefault="002C0F31" w:rsidP="002C0F31">
      <w:r>
        <w:t xml:space="preserve">Vraag van een inwoner: als de gemeente geen geld heeft, hoe gaan ze dan begeleiden en handhaven etc? </w:t>
      </w:r>
      <w:r w:rsidR="00A727BD">
        <w:t>Dat is een gemeentelijke taak waar gemeenten gelden voor ontvangen.</w:t>
      </w:r>
    </w:p>
    <w:p w14:paraId="787B96E6" w14:textId="311DC50C" w:rsidR="002C0F31" w:rsidRDefault="002C0F31" w:rsidP="002C0F31">
      <w:r>
        <w:t xml:space="preserve">Vraag van een inwoner: de mensen die er naast wonen zullen misschien wel weg willen gaan. Hoe lang gaat het onderzoek duren, waarin worden wij geïnformeerd, of moeten we het allemaal maar afwachten? Fractievoorzitter van Hart voor Medemblik Tjeu Berlijn: de provincie wil deze vraag niet beantwoorden. De heer </w:t>
      </w:r>
      <w:r w:rsidR="00E55711">
        <w:t>Van den</w:t>
      </w:r>
      <w:r>
        <w:t xml:space="preserve"> Berg: die vragen zijn ook schriftelijk nog ingediend, de gedeputeerde heeft 4 weken de tijd om te antwoorden. Als we dan weer niet blij zijn met het antwoord stellen we ze in herhaling.</w:t>
      </w:r>
    </w:p>
    <w:p w14:paraId="3279315F" w14:textId="77777777" w:rsidR="00842EED" w:rsidRDefault="00842EED" w:rsidP="003E3BC5"/>
    <w:p w14:paraId="4C2A0679" w14:textId="206DD5EC" w:rsidR="00DD18DD" w:rsidRDefault="00842EED" w:rsidP="003E3BC5">
      <w:r>
        <w:t>Vraag van een i</w:t>
      </w:r>
      <w:r w:rsidR="00105FDD">
        <w:t xml:space="preserve">nwoner: </w:t>
      </w:r>
      <w:r>
        <w:t xml:space="preserve">er werd een voorbeeld gegeven van </w:t>
      </w:r>
      <w:r w:rsidR="001D0291">
        <w:t xml:space="preserve">30 woningen </w:t>
      </w:r>
      <w:r>
        <w:t>in Wognum</w:t>
      </w:r>
      <w:r w:rsidR="00AF6B02">
        <w:t xml:space="preserve">. In Wognum wonen </w:t>
      </w:r>
      <w:r w:rsidR="001D0291">
        <w:t xml:space="preserve">6.000 inwoners, hier </w:t>
      </w:r>
      <w:r w:rsidR="00AF6B02">
        <w:t>nog geen 600. I</w:t>
      </w:r>
      <w:r w:rsidR="001D0291">
        <w:t xml:space="preserve">s daar een richtlijn voor? </w:t>
      </w:r>
      <w:r w:rsidR="00AF6B02">
        <w:t>De heer</w:t>
      </w:r>
      <w:r w:rsidR="00FF79C8">
        <w:t xml:space="preserve"> Meester: hier is </w:t>
      </w:r>
      <w:r w:rsidR="00AF6B02">
        <w:t>het</w:t>
      </w:r>
      <w:r w:rsidR="00FF79C8">
        <w:t xml:space="preserve"> haalbaarheidsonderzoek voor nodig.</w:t>
      </w:r>
      <w:r w:rsidR="00F550F2">
        <w:t xml:space="preserve"> Ook </w:t>
      </w:r>
      <w:r w:rsidR="00AF6B02">
        <w:t xml:space="preserve">voor de </w:t>
      </w:r>
      <w:r w:rsidR="00F550F2">
        <w:t xml:space="preserve">voorzieningen. </w:t>
      </w:r>
    </w:p>
    <w:p w14:paraId="218F8FD4" w14:textId="29992682" w:rsidR="00531AE8" w:rsidRDefault="002C0F31" w:rsidP="003E3BC5">
      <w:r>
        <w:t>Vraag van een inwoner: h</w:t>
      </w:r>
      <w:r w:rsidR="00E810F6">
        <w:t xml:space="preserve">oe komt het in het haalbaarheidsonderzoek te staan? </w:t>
      </w:r>
      <w:r w:rsidR="00871B4C">
        <w:t xml:space="preserve">a) </w:t>
      </w:r>
      <w:r w:rsidR="00E810F6">
        <w:t>Er is te weinig OV dus het kan niet</w:t>
      </w:r>
      <w:r w:rsidR="00871B4C">
        <w:t xml:space="preserve"> of b)</w:t>
      </w:r>
      <w:r w:rsidR="00E810F6">
        <w:t xml:space="preserve"> Er is te weinig OV dus dat gaan we regelen</w:t>
      </w:r>
      <w:r w:rsidR="00871B4C">
        <w:t>? De w</w:t>
      </w:r>
      <w:r w:rsidR="0033120A">
        <w:t>ethouder</w:t>
      </w:r>
      <w:r w:rsidR="00871B4C">
        <w:t xml:space="preserve"> geeft aan dat de </w:t>
      </w:r>
      <w:r w:rsidR="0033120A">
        <w:t>gemeente punten mee</w:t>
      </w:r>
      <w:r w:rsidR="00871B4C">
        <w:t>geeft</w:t>
      </w:r>
      <w:r w:rsidR="0033120A">
        <w:t xml:space="preserve">. </w:t>
      </w:r>
      <w:r w:rsidR="00871B4C">
        <w:t>Een i</w:t>
      </w:r>
      <w:r w:rsidR="0033120A">
        <w:t>nwoner</w:t>
      </w:r>
      <w:r w:rsidR="00871B4C">
        <w:t xml:space="preserve"> reageert dat</w:t>
      </w:r>
      <w:r w:rsidR="0033120A">
        <w:t xml:space="preserve"> het klinkt alsof </w:t>
      </w:r>
      <w:r w:rsidR="00871B4C">
        <w:t>d</w:t>
      </w:r>
      <w:r w:rsidR="0033120A">
        <w:t xml:space="preserve">e </w:t>
      </w:r>
      <w:r w:rsidR="00871B4C">
        <w:t xml:space="preserve">gemeente </w:t>
      </w:r>
      <w:r w:rsidR="0033120A">
        <w:t xml:space="preserve">advies geeft, dat klinkt </w:t>
      </w:r>
      <w:r w:rsidR="00531AE8">
        <w:t>gek. We voelen ons niet zo gesteund, we zijn er al 3 jaar mee bezig en nu kan het wel!?</w:t>
      </w:r>
      <w:r w:rsidR="00871B4C">
        <w:t xml:space="preserve"> </w:t>
      </w:r>
      <w:r w:rsidR="00531AE8">
        <w:t xml:space="preserve">Wie ziet er op toe dat alles volgens de regels gaat? </w:t>
      </w:r>
      <w:r w:rsidR="00871B4C">
        <w:t>De w</w:t>
      </w:r>
      <w:r w:rsidR="00531AE8">
        <w:t>ethouder</w:t>
      </w:r>
      <w:r w:rsidR="00871B4C">
        <w:t xml:space="preserve"> geeft aan dat dat een rol is van de</w:t>
      </w:r>
      <w:r w:rsidR="00531AE8">
        <w:t xml:space="preserve"> gemeente. Tjeu</w:t>
      </w:r>
      <w:r w:rsidR="0056141D">
        <w:t xml:space="preserve"> Berlijn</w:t>
      </w:r>
      <w:r w:rsidR="00531AE8">
        <w:t>: wij moeten goed toezien dat het echt goed gaat en we niet overruled worden. Ga je uitruilen</w:t>
      </w:r>
      <w:r w:rsidR="0056141D">
        <w:t>, op zoek naar k</w:t>
      </w:r>
      <w:r w:rsidR="00531AE8">
        <w:t xml:space="preserve">oppelkansen? </w:t>
      </w:r>
    </w:p>
    <w:p w14:paraId="5B9876C1" w14:textId="50F2180B" w:rsidR="00537246" w:rsidRDefault="0056141D" w:rsidP="003E3BC5">
      <w:r>
        <w:t>De w</w:t>
      </w:r>
      <w:r w:rsidR="00537246">
        <w:t>ethouder</w:t>
      </w:r>
      <w:r>
        <w:t xml:space="preserve"> spreekt uit dat hij de </w:t>
      </w:r>
      <w:r w:rsidR="00537246">
        <w:t>zorgen</w:t>
      </w:r>
      <w:r>
        <w:t xml:space="preserve"> van de inwoners begrijpt</w:t>
      </w:r>
      <w:r w:rsidR="00537246">
        <w:t xml:space="preserve">, maar </w:t>
      </w:r>
      <w:r>
        <w:t xml:space="preserve">benadrukt dat hij in het belang van </w:t>
      </w:r>
      <w:r w:rsidR="00565C7C">
        <w:t>de inwoners handelt.</w:t>
      </w:r>
      <w:r w:rsidR="00537246">
        <w:t xml:space="preserve"> We willen geen </w:t>
      </w:r>
      <w:r w:rsidR="00D92351">
        <w:t xml:space="preserve">herhaling van wat in </w:t>
      </w:r>
      <w:r w:rsidR="00537246">
        <w:t>Tubbergen</w:t>
      </w:r>
      <w:r w:rsidR="00D92351">
        <w:t xml:space="preserve"> gebeurde</w:t>
      </w:r>
      <w:r w:rsidR="00537246">
        <w:t xml:space="preserve">, daar is niemand bij gebaat, </w:t>
      </w:r>
      <w:r w:rsidR="00D92351">
        <w:t xml:space="preserve">dat moeten we </w:t>
      </w:r>
      <w:r w:rsidR="00537246">
        <w:t>voorkomen</w:t>
      </w:r>
      <w:r w:rsidR="00D92351">
        <w:t>.</w:t>
      </w:r>
    </w:p>
    <w:p w14:paraId="09867910" w14:textId="34E597F8" w:rsidR="000508B5" w:rsidRDefault="00EC3336" w:rsidP="003E3BC5">
      <w:r>
        <w:lastRenderedPageBreak/>
        <w:t>Een i</w:t>
      </w:r>
      <w:r w:rsidR="000508B5">
        <w:t>nwoner</w:t>
      </w:r>
      <w:r>
        <w:t xml:space="preserve"> zegt dat het belangrijk is dat de provincie ge</w:t>
      </w:r>
      <w:r w:rsidR="00B72E75">
        <w:t>controle</w:t>
      </w:r>
      <w:r>
        <w:t xml:space="preserve">erd wordt en indien nodig wordt </w:t>
      </w:r>
      <w:r w:rsidR="00B72E75">
        <w:t>aan</w:t>
      </w:r>
      <w:r>
        <w:t>ges</w:t>
      </w:r>
      <w:r w:rsidR="00B72E75">
        <w:t>pr</w:t>
      </w:r>
      <w:r>
        <w:t>o</w:t>
      </w:r>
      <w:r w:rsidR="00B72E75">
        <w:t>ken</w:t>
      </w:r>
      <w:r>
        <w:t>.</w:t>
      </w:r>
    </w:p>
    <w:p w14:paraId="2DEBE5C3" w14:textId="4679FA5E" w:rsidR="005674EA" w:rsidRPr="00E55711" w:rsidRDefault="00EC3336" w:rsidP="003E3BC5">
      <w:r>
        <w:t>Vraag van een i</w:t>
      </w:r>
      <w:r w:rsidR="005674EA">
        <w:t xml:space="preserve">nwoner: </w:t>
      </w:r>
      <w:r w:rsidR="003D1A87">
        <w:t>de gemeente</w:t>
      </w:r>
      <w:r w:rsidR="005674EA">
        <w:t xml:space="preserve"> wil inwoners laten meedenken, </w:t>
      </w:r>
      <w:r w:rsidR="00E308FC">
        <w:t xml:space="preserve">maar dat hebben we bij de realisatie van de </w:t>
      </w:r>
      <w:r w:rsidR="005674EA">
        <w:t>Westfrisiaweg</w:t>
      </w:r>
      <w:r w:rsidR="00E308FC">
        <w:t xml:space="preserve"> en </w:t>
      </w:r>
      <w:r w:rsidR="005674EA">
        <w:t>Zevenhuis</w:t>
      </w:r>
      <w:r w:rsidR="00E308FC">
        <w:t xml:space="preserve"> ook gedaan en </w:t>
      </w:r>
      <w:r w:rsidR="005674EA">
        <w:t>dat is ook niet goed gegaan… Hoe gaan jullie het nu anders doen</w:t>
      </w:r>
      <w:r w:rsidR="009236B2">
        <w:t xml:space="preserve">? </w:t>
      </w:r>
      <w:r w:rsidR="00E308FC">
        <w:t>De w</w:t>
      </w:r>
      <w:r w:rsidR="009236B2">
        <w:t>ethouder</w:t>
      </w:r>
      <w:r w:rsidR="00E308FC">
        <w:t xml:space="preserve"> zegt dat ze het oprecht gaan </w:t>
      </w:r>
      <w:r w:rsidR="009236B2">
        <w:t xml:space="preserve">proberen, maar </w:t>
      </w:r>
      <w:r w:rsidR="004D6482">
        <w:t xml:space="preserve">hij </w:t>
      </w:r>
      <w:r w:rsidR="009236B2">
        <w:t xml:space="preserve">kan geen beloftes </w:t>
      </w:r>
      <w:r w:rsidR="009236B2" w:rsidRPr="00E55711">
        <w:t>doen.</w:t>
      </w:r>
    </w:p>
    <w:p w14:paraId="138BAAEF" w14:textId="76FE5E02" w:rsidR="009236B2" w:rsidRDefault="002A3911" w:rsidP="003E3BC5">
      <w:r w:rsidRPr="00E55711">
        <w:t xml:space="preserve">Vraag van een inwoner </w:t>
      </w:r>
      <w:r w:rsidR="00137B9D" w:rsidRPr="00E55711">
        <w:t xml:space="preserve">aan de </w:t>
      </w:r>
      <w:r w:rsidR="00CE165B" w:rsidRPr="00E55711">
        <w:t>burgemeester</w:t>
      </w:r>
      <w:r w:rsidR="00137B9D" w:rsidRPr="00E55711">
        <w:t>: hoe groot acht u de invloed van de gemeente</w:t>
      </w:r>
      <w:r w:rsidR="006F0388" w:rsidRPr="00E55711">
        <w:t xml:space="preserve"> – klein, middel of groot</w:t>
      </w:r>
      <w:r w:rsidR="00137B9D" w:rsidRPr="00E55711">
        <w:t xml:space="preserve">? </w:t>
      </w:r>
      <w:r w:rsidR="006F0388" w:rsidRPr="00E55711">
        <w:t>De burgemeester antwoordt m</w:t>
      </w:r>
      <w:r w:rsidR="00137B9D" w:rsidRPr="00E55711">
        <w:t>iddel</w:t>
      </w:r>
      <w:r w:rsidR="006F0388" w:rsidRPr="00E55711">
        <w:t xml:space="preserve">. De </w:t>
      </w:r>
      <w:r w:rsidR="00137B9D" w:rsidRPr="00E55711">
        <w:t xml:space="preserve">grond is van de provincie </w:t>
      </w:r>
      <w:r w:rsidR="006F0388" w:rsidRPr="00E55711">
        <w:t>en</w:t>
      </w:r>
      <w:r w:rsidR="00ED5AB4" w:rsidRPr="00E55711">
        <w:t xml:space="preserve"> zij zijn ook aanvrager en </w:t>
      </w:r>
      <w:r w:rsidR="00ED5AB4">
        <w:t xml:space="preserve">dat moeten we serieus behandelen. </w:t>
      </w:r>
      <w:r w:rsidR="005B7D96">
        <w:t>Wij hebben een juridisch instrumentarium in</w:t>
      </w:r>
      <w:r w:rsidR="00FE08FD">
        <w:t xml:space="preserve"> </w:t>
      </w:r>
      <w:r w:rsidR="006F0388">
        <w:t>het</w:t>
      </w:r>
      <w:r w:rsidR="005B7D96">
        <w:t xml:space="preserve"> omgevingsrecht (vergunningen, bestemmingsplan, etc), los van </w:t>
      </w:r>
      <w:r w:rsidR="006F6410">
        <w:t>regeling dat rijk en provincie in kunnen grijpen (</w:t>
      </w:r>
      <w:r w:rsidR="00FE08FD">
        <w:t xml:space="preserve">wat </w:t>
      </w:r>
      <w:r w:rsidR="006F6410">
        <w:t xml:space="preserve">na Tubbergen niet meer zo handig </w:t>
      </w:r>
      <w:r w:rsidR="00FE08FD">
        <w:t xml:space="preserve">is </w:t>
      </w:r>
      <w:r w:rsidR="006F6410">
        <w:t xml:space="preserve">om te doen). </w:t>
      </w:r>
      <w:r w:rsidR="00FE08FD">
        <w:t>De burgemeester ziet het als een g</w:t>
      </w:r>
      <w:r w:rsidR="006F6410">
        <w:t>elegenheid om in het proces</w:t>
      </w:r>
      <w:r w:rsidR="00C52BB2">
        <w:t xml:space="preserve"> mee te doen, bepalen wanneer </w:t>
      </w:r>
      <w:r w:rsidR="005C29CC">
        <w:t xml:space="preserve">inwoners betrokken worden. Het is een groot stuk grond: 40.000 m2 </w:t>
      </w:r>
      <w:r w:rsidR="00D04B81">
        <w:t xml:space="preserve">(4 ha). </w:t>
      </w:r>
    </w:p>
    <w:p w14:paraId="50E380CB" w14:textId="77777777" w:rsidR="00536FB6" w:rsidRDefault="00536FB6" w:rsidP="003E3BC5"/>
    <w:p w14:paraId="4114A9D2" w14:textId="1E2BDCDD" w:rsidR="00A37B99" w:rsidRDefault="008A4DD0" w:rsidP="003E3BC5">
      <w:r>
        <w:t>Vraag van een i</w:t>
      </w:r>
      <w:r w:rsidR="00EF3BA4">
        <w:t>nwoner: het standpunt van de gemeente is lastig</w:t>
      </w:r>
      <w:r>
        <w:t>, hij krijgt de indruk dat d</w:t>
      </w:r>
      <w:r w:rsidR="000B2887">
        <w:t xml:space="preserve">e heer Meester </w:t>
      </w:r>
      <w:r>
        <w:t>het bagatelliseert</w:t>
      </w:r>
      <w:r w:rsidR="000B2887">
        <w:t xml:space="preserve"> het (</w:t>
      </w:r>
      <w:r>
        <w:t>OV</w:t>
      </w:r>
      <w:r w:rsidR="000B2887">
        <w:t xml:space="preserve">, </w:t>
      </w:r>
      <w:r>
        <w:t xml:space="preserve">realisatie </w:t>
      </w:r>
      <w:r w:rsidR="000B2887">
        <w:t>geluidswal</w:t>
      </w:r>
      <w:r>
        <w:t xml:space="preserve"> kan nu opeens wel</w:t>
      </w:r>
      <w:r w:rsidR="000B2887">
        <w:t>)</w:t>
      </w:r>
      <w:r w:rsidR="00E11011">
        <w:t>,</w:t>
      </w:r>
      <w:r w:rsidR="000B2887">
        <w:t xml:space="preserve"> er wordt niet over school nagedacht. Zijn jullie nou hier om argumenten op te halen om mee te nemen naar de provincie</w:t>
      </w:r>
      <w:r w:rsidR="00E11011">
        <w:t xml:space="preserve"> om dit plan te staken</w:t>
      </w:r>
      <w:r w:rsidR="000B2887">
        <w:t xml:space="preserve">? Of om input op te halen </w:t>
      </w:r>
      <w:r w:rsidR="00536FB6">
        <w:t xml:space="preserve">waar </w:t>
      </w:r>
      <w:r w:rsidR="000C1D39">
        <w:t>je mee kunt onderhandelen</w:t>
      </w:r>
      <w:r w:rsidR="00536FB6">
        <w:t xml:space="preserve">. </w:t>
      </w:r>
      <w:r w:rsidR="00E11011">
        <w:t>De w</w:t>
      </w:r>
      <w:r w:rsidR="00536FB6">
        <w:t>ethouder</w:t>
      </w:r>
      <w:r w:rsidR="00E11011">
        <w:t xml:space="preserve"> geeft toe</w:t>
      </w:r>
      <w:r w:rsidR="00536FB6">
        <w:t xml:space="preserve">: we zijn hier om </w:t>
      </w:r>
      <w:r w:rsidR="000C1D39">
        <w:t xml:space="preserve">input op te halen. </w:t>
      </w:r>
      <w:r w:rsidR="00E11011">
        <w:t>De i</w:t>
      </w:r>
      <w:r w:rsidR="000C1D39">
        <w:t>nwoner</w:t>
      </w:r>
      <w:r w:rsidR="00E11011">
        <w:t xml:space="preserve"> concludeert dat de gemeente </w:t>
      </w:r>
      <w:r w:rsidR="002D53E9">
        <w:t xml:space="preserve">munitie </w:t>
      </w:r>
      <w:r w:rsidR="00E11011">
        <w:t xml:space="preserve">wil </w:t>
      </w:r>
      <w:r w:rsidR="000C1D39">
        <w:t>ophalen</w:t>
      </w:r>
      <w:r w:rsidR="002D53E9">
        <w:t xml:space="preserve">; </w:t>
      </w:r>
      <w:r w:rsidR="000C1D39">
        <w:t>“als</w:t>
      </w:r>
      <w:r w:rsidR="002D53E9">
        <w:t xml:space="preserve"> we </w:t>
      </w:r>
      <w:r w:rsidR="000C1D39">
        <w:t xml:space="preserve">30 </w:t>
      </w:r>
      <w:r w:rsidR="002D53E9">
        <w:t xml:space="preserve">woningen </w:t>
      </w:r>
      <w:r w:rsidR="00A37B99">
        <w:t xml:space="preserve">doen, dan </w:t>
      </w:r>
      <w:r w:rsidR="006C0D0F">
        <w:t>kunnen we een bus regelen”. Hij is kansen aan het bekijken</w:t>
      </w:r>
      <w:r w:rsidR="0098666C">
        <w:t xml:space="preserve"> om te verbinden.</w:t>
      </w:r>
      <w:r w:rsidR="002D53E9">
        <w:t xml:space="preserve"> </w:t>
      </w:r>
      <w:r w:rsidR="00A37B99">
        <w:t xml:space="preserve">Je zit al in de onderhandeling. </w:t>
      </w:r>
      <w:r w:rsidR="006C0D0F">
        <w:t>Je had eerder b</w:t>
      </w:r>
      <w:r w:rsidR="00A37B99">
        <w:t xml:space="preserve">ezwaren </w:t>
      </w:r>
      <w:r w:rsidR="00BE787B">
        <w:t xml:space="preserve">moeten </w:t>
      </w:r>
      <w:r w:rsidR="00A37B99">
        <w:t>ophalen</w:t>
      </w:r>
      <w:r w:rsidR="00BE787B">
        <w:t xml:space="preserve">. </w:t>
      </w:r>
    </w:p>
    <w:p w14:paraId="4A8BD276" w14:textId="77777777" w:rsidR="00E95B80" w:rsidRDefault="00E95B80" w:rsidP="003E3BC5"/>
    <w:p w14:paraId="2E6AEA99" w14:textId="0F5D3E2F" w:rsidR="00FC6AFB" w:rsidRDefault="00E95B80" w:rsidP="003E3BC5">
      <w:r>
        <w:t xml:space="preserve">Vraag van een </w:t>
      </w:r>
      <w:r w:rsidR="00BE787B">
        <w:t>inwoner:</w:t>
      </w:r>
      <w:r>
        <w:t xml:space="preserve"> d</w:t>
      </w:r>
      <w:r w:rsidR="00BE787B">
        <w:t>e provincie heeft het opgeleg</w:t>
      </w:r>
      <w:r>
        <w:t>d, k</w:t>
      </w:r>
      <w:r w:rsidR="00FC6AFB">
        <w:t xml:space="preserve">unnen we de input voor het haalbaarheidsonderzoek inzien? Kijken wat ze gezegd hebben? Wordt het een 1-2tje met de Provincie? </w:t>
      </w:r>
      <w:r>
        <w:t>De w</w:t>
      </w:r>
      <w:r w:rsidR="00FC6AFB">
        <w:t>ethouder</w:t>
      </w:r>
      <w:r w:rsidR="00714798">
        <w:t xml:space="preserve"> geeft aan</w:t>
      </w:r>
      <w:r w:rsidR="00FC6AFB">
        <w:t xml:space="preserve">: dat zijn we natuurlijk niet van plan. </w:t>
      </w:r>
    </w:p>
    <w:p w14:paraId="26100680" w14:textId="018887D0" w:rsidR="00DA16B6" w:rsidRDefault="00DA16B6" w:rsidP="003E3BC5"/>
    <w:p w14:paraId="151286FB" w14:textId="29245A07" w:rsidR="00BF5D7D" w:rsidRDefault="00BF5D7D" w:rsidP="003E3BC5">
      <w:r>
        <w:t>Vragen van inwoners waar de gemeente geen antwoord op kon geven:</w:t>
      </w:r>
    </w:p>
    <w:p w14:paraId="7A134BCE" w14:textId="77777777" w:rsidR="00BF5D7D" w:rsidRDefault="00BF5D7D" w:rsidP="00BF5D7D">
      <w:pPr>
        <w:pStyle w:val="Lijstalinea"/>
        <w:numPr>
          <w:ilvl w:val="0"/>
          <w:numId w:val="5"/>
        </w:numPr>
      </w:pPr>
      <w:r>
        <w:t>H</w:t>
      </w:r>
      <w:r w:rsidR="006250D8">
        <w:t xml:space="preserve">oe dicht komen de huizen tegen onze woningen aan? </w:t>
      </w:r>
    </w:p>
    <w:p w14:paraId="56552980" w14:textId="77777777" w:rsidR="00BF5D7D" w:rsidRDefault="00BF5D7D" w:rsidP="003E3BC5">
      <w:pPr>
        <w:pStyle w:val="Lijstalinea"/>
        <w:numPr>
          <w:ilvl w:val="0"/>
          <w:numId w:val="5"/>
        </w:numPr>
      </w:pPr>
      <w:r>
        <w:t>H</w:t>
      </w:r>
      <w:r w:rsidR="0048266A">
        <w:t>oe zit het met on</w:t>
      </w:r>
      <w:r w:rsidR="00140D3D">
        <w:t>tsluiting</w:t>
      </w:r>
      <w:r w:rsidR="00714798">
        <w:t>?</w:t>
      </w:r>
      <w:r w:rsidR="00140D3D">
        <w:t xml:space="preserve"> </w:t>
      </w:r>
      <w:r>
        <w:t>Er komt s</w:t>
      </w:r>
      <w:r w:rsidR="00140D3D">
        <w:t xml:space="preserve">traks </w:t>
      </w:r>
      <w:r>
        <w:t xml:space="preserve">een </w:t>
      </w:r>
      <w:r w:rsidR="00140D3D">
        <w:t xml:space="preserve">verdubbeling </w:t>
      </w:r>
      <w:r>
        <w:t xml:space="preserve">van het aantal </w:t>
      </w:r>
      <w:r w:rsidR="00140D3D">
        <w:t>huizen</w:t>
      </w:r>
      <w:r>
        <w:t xml:space="preserve"> dat nu door de Balkweiterhoek bereikt moet worden</w:t>
      </w:r>
      <w:r w:rsidR="00140D3D">
        <w:t xml:space="preserve">. Kan de gemeente daar </w:t>
      </w:r>
      <w:r w:rsidR="00F608B5">
        <w:t xml:space="preserve">iets aan doen? </w:t>
      </w:r>
    </w:p>
    <w:p w14:paraId="7A358EA7" w14:textId="7B36066B" w:rsidR="00F608B5" w:rsidRDefault="00266AAB" w:rsidP="003E3BC5">
      <w:pPr>
        <w:pStyle w:val="Lijstalinea"/>
        <w:numPr>
          <w:ilvl w:val="0"/>
          <w:numId w:val="5"/>
        </w:numPr>
      </w:pPr>
      <w:r>
        <w:t>W</w:t>
      </w:r>
      <w:r w:rsidR="00F608B5">
        <w:t xml:space="preserve">at zijn </w:t>
      </w:r>
      <w:r w:rsidR="00BF5D7D">
        <w:t xml:space="preserve">nou eigenlijk </w:t>
      </w:r>
      <w:r w:rsidR="00F608B5">
        <w:t xml:space="preserve">spoedzoekers? </w:t>
      </w:r>
      <w:r w:rsidR="00D55650">
        <w:t>Waarom is dat nodig?</w:t>
      </w:r>
      <w:r w:rsidR="005317A2">
        <w:t xml:space="preserve"> Waarom zijn dan de ontwikkelingen Perenlaan en Hermans nog nodig? </w:t>
      </w:r>
      <w:r w:rsidR="001F2C85">
        <w:t xml:space="preserve">Dat zou ook 40% goedkope huur worden en het is nu voor starters onbetaalbaar geworden. </w:t>
      </w:r>
      <w:r w:rsidR="00BF5D7D">
        <w:t xml:space="preserve">De burgemeester geeft een </w:t>
      </w:r>
      <w:r w:rsidR="006C58A3">
        <w:t>algemene beantwoording – het is een complexe situatie waarin iedereen op zoek is naar woningen</w:t>
      </w:r>
      <w:r w:rsidR="001C0D7C">
        <w:t xml:space="preserve">. </w:t>
      </w:r>
    </w:p>
    <w:p w14:paraId="5CBC71CE" w14:textId="77777777" w:rsidR="00266AAB" w:rsidRDefault="00266AAB" w:rsidP="003E3BC5"/>
    <w:p w14:paraId="1D47F9AE" w14:textId="0034A5D1" w:rsidR="00265902" w:rsidRDefault="00266AAB" w:rsidP="00265902">
      <w:r>
        <w:t>Vraag van een i</w:t>
      </w:r>
      <w:r w:rsidR="00446AB8">
        <w:t xml:space="preserve">nwoner: kan het hele proces nog gestopt worden? </w:t>
      </w:r>
      <w:r>
        <w:t>Bijvoorbeeld a</w:t>
      </w:r>
      <w:r w:rsidR="00446AB8">
        <w:t xml:space="preserve">ls de gemeente het stuk grond koopt. </w:t>
      </w:r>
      <w:r w:rsidR="00265902">
        <w:t>Een andere inwoner</w:t>
      </w:r>
      <w:r w:rsidR="001B5D6E">
        <w:t xml:space="preserve"> zegt dat het een </w:t>
      </w:r>
      <w:r w:rsidR="00265902">
        <w:t xml:space="preserve">bestemming met waarde </w:t>
      </w:r>
      <w:r w:rsidR="001B5D6E">
        <w:t xml:space="preserve">is </w:t>
      </w:r>
      <w:r w:rsidR="00265902">
        <w:t>– kunnen wij het niet kopen</w:t>
      </w:r>
      <w:r w:rsidR="001B5D6E">
        <w:t xml:space="preserve"> als dorp</w:t>
      </w:r>
      <w:r w:rsidR="00265902">
        <w:t xml:space="preserve">? </w:t>
      </w:r>
      <w:r w:rsidR="001B5D6E">
        <w:t>Dat</w:t>
      </w:r>
      <w:r w:rsidR="00265902">
        <w:t xml:space="preserve"> lijkt </w:t>
      </w:r>
      <w:r w:rsidR="001B5D6E">
        <w:t>de wethouder erg onwaarschijnlijk.</w:t>
      </w:r>
    </w:p>
    <w:p w14:paraId="6E11DE97" w14:textId="255C8E0B" w:rsidR="00446AB8" w:rsidRDefault="00266AAB" w:rsidP="003E3BC5">
      <w:r>
        <w:t>De w</w:t>
      </w:r>
      <w:r w:rsidR="00EE3C8A">
        <w:t>ethouder li</w:t>
      </w:r>
      <w:r w:rsidR="00EC2694">
        <w:t>ch</w:t>
      </w:r>
      <w:r w:rsidR="00EE3C8A">
        <w:t xml:space="preserve">t toe </w:t>
      </w:r>
      <w:r w:rsidR="00EC2694">
        <w:t>hoe het proces loopt</w:t>
      </w:r>
      <w:r>
        <w:t xml:space="preserve"> en geeft aan dat de gemeente er in principe met </w:t>
      </w:r>
      <w:r w:rsidR="00EE3C8A">
        <w:t>bepaalde voorwaarden positief tegenover</w:t>
      </w:r>
      <w:r>
        <w:t xml:space="preserve"> staat</w:t>
      </w:r>
      <w:r w:rsidR="00EE3C8A">
        <w:t xml:space="preserve">. </w:t>
      </w:r>
    </w:p>
    <w:p w14:paraId="6EDF5022" w14:textId="4B08D4D6" w:rsidR="008C3D65" w:rsidRDefault="00266AAB" w:rsidP="003E3BC5">
      <w:r>
        <w:t>Een i</w:t>
      </w:r>
      <w:r w:rsidR="008C3D65">
        <w:t>nwoner</w:t>
      </w:r>
      <w:r>
        <w:t xml:space="preserve"> vraagt of </w:t>
      </w:r>
      <w:r w:rsidR="000F18E4">
        <w:t xml:space="preserve">dit toevallig iets te maken heeft met de </w:t>
      </w:r>
      <w:r w:rsidR="008C3D65">
        <w:t xml:space="preserve">2 miljoen </w:t>
      </w:r>
      <w:r w:rsidR="000F18E4">
        <w:t xml:space="preserve">euro die de gemeente “opeens” </w:t>
      </w:r>
      <w:r w:rsidR="008C3D65">
        <w:t xml:space="preserve">van het rijk </w:t>
      </w:r>
      <w:r w:rsidR="000F18E4">
        <w:t xml:space="preserve">heeft </w:t>
      </w:r>
      <w:r w:rsidR="008C3D65">
        <w:t>ontvangen?</w:t>
      </w:r>
      <w:r w:rsidR="0034345D">
        <w:t xml:space="preserve"> </w:t>
      </w:r>
      <w:r w:rsidR="000F18E4">
        <w:t xml:space="preserve">De burgemeester geeft aan dat dat hier los van staat, dat dat door een herberekening </w:t>
      </w:r>
      <w:r w:rsidR="0034345D">
        <w:t>van het gemeentefonds</w:t>
      </w:r>
      <w:r w:rsidR="000F18E4">
        <w:t xml:space="preserve"> komt</w:t>
      </w:r>
      <w:r w:rsidR="0034345D">
        <w:t xml:space="preserve">. Het heeft niet met het andere te maken. </w:t>
      </w:r>
    </w:p>
    <w:p w14:paraId="2CD9F846" w14:textId="77777777" w:rsidR="000F18E4" w:rsidRDefault="000F18E4" w:rsidP="003E3BC5"/>
    <w:p w14:paraId="25946BA0" w14:textId="33B8791E" w:rsidR="00973C7C" w:rsidRDefault="000F18E4" w:rsidP="003E3BC5">
      <w:r>
        <w:t>Vraag van een i</w:t>
      </w:r>
      <w:r w:rsidR="00886DDD">
        <w:t xml:space="preserve">nwoner: stel het gaat door en </w:t>
      </w:r>
      <w:r w:rsidR="008D31E6">
        <w:t>de asielstroom is volgend jaar verdubbeld, verdubbelt het aantal woningen dan ook ? Wethouder: stel dat het door gaat dan doen we dat met voorwaarden</w:t>
      </w:r>
      <w:r w:rsidR="00201128">
        <w:t xml:space="preserve">, dan moeten we even goed de volgende keer </w:t>
      </w:r>
      <w:r w:rsidR="00973C7C">
        <w:t xml:space="preserve">afwegen wat het dorp aan kan. </w:t>
      </w:r>
    </w:p>
    <w:p w14:paraId="054B3898" w14:textId="77777777" w:rsidR="00CF38C2" w:rsidRDefault="00494AD3" w:rsidP="00CF38C2">
      <w:r>
        <w:t>Tom Beuker (</w:t>
      </w:r>
      <w:r w:rsidR="00973C7C">
        <w:t>Morgen</w:t>
      </w:r>
      <w:r>
        <w:t xml:space="preserve">) </w:t>
      </w:r>
      <w:r w:rsidR="004247C3">
        <w:t xml:space="preserve">geeft aan dat dan ook weer </w:t>
      </w:r>
      <w:r w:rsidR="00973C7C">
        <w:t xml:space="preserve">de procedure en afgegeven bestemming </w:t>
      </w:r>
      <w:r w:rsidR="007A1127">
        <w:t>en inrichting</w:t>
      </w:r>
      <w:r w:rsidR="004247C3">
        <w:t xml:space="preserve"> aan de vereisten moeten voldoen</w:t>
      </w:r>
      <w:r w:rsidR="007A1127">
        <w:t xml:space="preserve">. Wel </w:t>
      </w:r>
      <w:r w:rsidR="004247C3">
        <w:t xml:space="preserve">moet er ook dan weer </w:t>
      </w:r>
      <w:r w:rsidR="007A1127">
        <w:t xml:space="preserve">aandacht voor </w:t>
      </w:r>
      <w:r w:rsidR="004247C3">
        <w:t xml:space="preserve">zijn </w:t>
      </w:r>
      <w:r w:rsidR="007A1127">
        <w:t>dat het overruled kan worden</w:t>
      </w:r>
      <w:r w:rsidR="004247C3">
        <w:t xml:space="preserve"> door de provincie.</w:t>
      </w:r>
      <w:r w:rsidR="00CF38C2" w:rsidRPr="00CF38C2">
        <w:t xml:space="preserve"> </w:t>
      </w:r>
    </w:p>
    <w:p w14:paraId="71C5F7B4" w14:textId="2CBFE17C" w:rsidR="00CF38C2" w:rsidRDefault="00CF38C2" w:rsidP="00CF38C2">
      <w:r>
        <w:t xml:space="preserve">Er vraagt nog een inwoner aandacht voor de taakstelling die er ieder halfjaar weer is. Als u nu “toegeeft”, wat betekent dat dan voor de toekomst? Komt dit er bovenop? De wethouder licht toe dat men er op wil inzetten dat dit op gemeentelijk niveau ruimte geeft. Als er hier woningen worden gerealiseerd voor </w:t>
      </w:r>
      <w:r>
        <w:lastRenderedPageBreak/>
        <w:t xml:space="preserve">statushouders, hoeven deze in de </w:t>
      </w:r>
      <w:r w:rsidR="007A30D5">
        <w:t xml:space="preserve">andere kernen niet geplaatst te worden en geeft dat </w:t>
      </w:r>
      <w:r>
        <w:t>minder druk op de reguliere (sociale) woningen.</w:t>
      </w:r>
    </w:p>
    <w:p w14:paraId="1A2C2B5B" w14:textId="52BCAD40" w:rsidR="003F1201" w:rsidRDefault="003F1201" w:rsidP="003E3BC5"/>
    <w:p w14:paraId="16CCA271" w14:textId="75A2186C" w:rsidR="00E03F91" w:rsidRDefault="00B1147A" w:rsidP="00E03F91">
      <w:r>
        <w:t>Een i</w:t>
      </w:r>
      <w:r w:rsidR="00E03F91">
        <w:t>nwoner</w:t>
      </w:r>
      <w:r>
        <w:t xml:space="preserve"> benoemt een </w:t>
      </w:r>
      <w:r w:rsidR="00E03F91">
        <w:t xml:space="preserve">casus waarbij de agrarische bestemming eraf </w:t>
      </w:r>
      <w:r>
        <w:t xml:space="preserve">gehaald </w:t>
      </w:r>
      <w:r w:rsidR="00E03F91">
        <w:t xml:space="preserve">moet </w:t>
      </w:r>
      <w:r>
        <w:t xml:space="preserve">worden om </w:t>
      </w:r>
      <w:r w:rsidR="00E03F91">
        <w:t xml:space="preserve">schuren e.d. </w:t>
      </w:r>
      <w:r>
        <w:t xml:space="preserve">te </w:t>
      </w:r>
      <w:r w:rsidR="00E03F91">
        <w:t>slopen. H</w:t>
      </w:r>
      <w:r>
        <w:t>ij h</w:t>
      </w:r>
      <w:r w:rsidR="00E03F91">
        <w:t xml:space="preserve">eeft de indruk dat de bestemming al aangepast gaat worden. </w:t>
      </w:r>
      <w:r>
        <w:t xml:space="preserve">De heer </w:t>
      </w:r>
      <w:r w:rsidR="00E03F91">
        <w:t>Meester</w:t>
      </w:r>
      <w:r>
        <w:t xml:space="preserve"> geeft aan dat </w:t>
      </w:r>
      <w:r w:rsidR="00E03F91">
        <w:t xml:space="preserve">als je dat wilt je een plan </w:t>
      </w:r>
      <w:r>
        <w:t xml:space="preserve">moet </w:t>
      </w:r>
      <w:r w:rsidR="00E03F91">
        <w:t xml:space="preserve">laten zien wat je gaat doen. </w:t>
      </w:r>
      <w:r w:rsidR="00234DF6">
        <w:t>De burgemeester vult aan dat de g</w:t>
      </w:r>
      <w:r w:rsidR="00E03F91">
        <w:t xml:space="preserve">emeente daar </w:t>
      </w:r>
      <w:r w:rsidR="00234DF6">
        <w:t xml:space="preserve">een </w:t>
      </w:r>
      <w:r w:rsidR="00E03F91">
        <w:t xml:space="preserve">oordeel over </w:t>
      </w:r>
      <w:r w:rsidR="00234DF6">
        <w:t xml:space="preserve">moet </w:t>
      </w:r>
      <w:r w:rsidR="00E03F91">
        <w:t xml:space="preserve">vellen. Het gaat toch niet meer agrarisch blijven want niemand wil het… </w:t>
      </w:r>
    </w:p>
    <w:p w14:paraId="668FD00F" w14:textId="77777777" w:rsidR="00234DF6" w:rsidRDefault="00234DF6" w:rsidP="00E03F91"/>
    <w:p w14:paraId="34F4F783" w14:textId="1F3DAF56" w:rsidR="00B95E1E" w:rsidRDefault="00394BFC" w:rsidP="003E3BC5">
      <w:r>
        <w:t xml:space="preserve">De heer </w:t>
      </w:r>
      <w:r w:rsidR="00E55711">
        <w:t>Van den</w:t>
      </w:r>
      <w:r>
        <w:t xml:space="preserve"> Berg (</w:t>
      </w:r>
      <w:r w:rsidR="00B95E1E">
        <w:t>JA21</w:t>
      </w:r>
      <w:r>
        <w:t xml:space="preserve">) vraagt naar de </w:t>
      </w:r>
      <w:r w:rsidR="00E07DBB">
        <w:t>communicatie</w:t>
      </w:r>
      <w:r>
        <w:t>.</w:t>
      </w:r>
      <w:r w:rsidR="00E07DBB">
        <w:t xml:space="preserve"> Hoe was het tussen provincie en gemeente</w:t>
      </w:r>
      <w:r>
        <w:t>?</w:t>
      </w:r>
      <w:r w:rsidR="00E07DBB">
        <w:t xml:space="preserve"> </w:t>
      </w:r>
      <w:r>
        <w:t>In m</w:t>
      </w:r>
      <w:r w:rsidR="00E07DBB">
        <w:t xml:space="preserve">aart </w:t>
      </w:r>
      <w:r>
        <w:t xml:space="preserve">was er </w:t>
      </w:r>
      <w:r w:rsidR="00E07DBB">
        <w:t xml:space="preserve">al contact. </w:t>
      </w:r>
      <w:r>
        <w:t xml:space="preserve">De heer </w:t>
      </w:r>
      <w:r w:rsidR="00E07DBB">
        <w:t>Meester</w:t>
      </w:r>
      <w:r>
        <w:t xml:space="preserve"> benoemt dat er toen </w:t>
      </w:r>
      <w:r w:rsidR="00E07DBB">
        <w:t xml:space="preserve">bericht </w:t>
      </w:r>
      <w:r>
        <w:t xml:space="preserve">kwam </w:t>
      </w:r>
      <w:r w:rsidR="00E07DBB">
        <w:t xml:space="preserve">over </w:t>
      </w:r>
      <w:r>
        <w:t xml:space="preserve">het </w:t>
      </w:r>
      <w:r w:rsidR="00E07DBB">
        <w:t>haalbaarheidsonderzoek</w:t>
      </w:r>
      <w:r>
        <w:t xml:space="preserve"> op meerdere plekken</w:t>
      </w:r>
      <w:r w:rsidR="00E07DBB">
        <w:t xml:space="preserve">. </w:t>
      </w:r>
      <w:r w:rsidR="001B56F6">
        <w:t>Eind maart: op deze locatie gaan we verder</w:t>
      </w:r>
      <w:r w:rsidR="00177CBB">
        <w:t>. In september</w:t>
      </w:r>
      <w:r w:rsidR="008B7154">
        <w:t xml:space="preserve"> is</w:t>
      </w:r>
      <w:r w:rsidR="00177CBB">
        <w:t xml:space="preserve"> pas </w:t>
      </w:r>
      <w:r w:rsidR="008B7154">
        <w:t xml:space="preserve">het </w:t>
      </w:r>
      <w:r w:rsidR="00177CBB">
        <w:t xml:space="preserve">eerste gesprek </w:t>
      </w:r>
      <w:r w:rsidR="008B7154">
        <w:t xml:space="preserve">gevoerd </w:t>
      </w:r>
      <w:r w:rsidR="00177CBB">
        <w:t>tussen provincie</w:t>
      </w:r>
      <w:r w:rsidR="008B7154">
        <w:t xml:space="preserve"> en gemeente</w:t>
      </w:r>
      <w:r w:rsidR="00177CBB">
        <w:t xml:space="preserve">, </w:t>
      </w:r>
      <w:r w:rsidR="008B7154">
        <w:t xml:space="preserve">op </w:t>
      </w:r>
      <w:r w:rsidR="00177CBB">
        <w:t>ambtelijk</w:t>
      </w:r>
      <w:r w:rsidR="008B7154">
        <w:t xml:space="preserve"> niveau</w:t>
      </w:r>
      <w:r w:rsidR="00177CBB">
        <w:t xml:space="preserve">. </w:t>
      </w:r>
      <w:r w:rsidR="008B7154">
        <w:t>Het eerste b</w:t>
      </w:r>
      <w:r w:rsidR="00177CBB">
        <w:t>estuurlijk</w:t>
      </w:r>
      <w:r w:rsidR="008B7154">
        <w:t xml:space="preserve">e gesprek </w:t>
      </w:r>
      <w:r w:rsidR="00177CBB">
        <w:t>moet nog</w:t>
      </w:r>
      <w:r w:rsidR="008B7154">
        <w:t xml:space="preserve"> plaatsvinden</w:t>
      </w:r>
      <w:r w:rsidR="00177CBB">
        <w:t xml:space="preserve">. </w:t>
      </w:r>
    </w:p>
    <w:p w14:paraId="432D33EA" w14:textId="6273285A" w:rsidR="00177CBB" w:rsidRDefault="007A30D5" w:rsidP="003E3BC5">
      <w:r>
        <w:t>Vraag van i</w:t>
      </w:r>
      <w:r w:rsidR="00177CBB">
        <w:t>nwoner: waarom waren de andere locaties niet haalbaar</w:t>
      </w:r>
      <w:r>
        <w:t>? Dat is n</w:t>
      </w:r>
      <w:r w:rsidR="00767B51">
        <w:t xml:space="preserve">iet bekend bij </w:t>
      </w:r>
      <w:r>
        <w:t xml:space="preserve">de </w:t>
      </w:r>
      <w:r w:rsidR="00767B51">
        <w:t>gemeente</w:t>
      </w:r>
      <w:r>
        <w:t xml:space="preserve">. De heer </w:t>
      </w:r>
      <w:r w:rsidR="00E55711">
        <w:t>Van den</w:t>
      </w:r>
      <w:r>
        <w:t xml:space="preserve"> Berg: wij</w:t>
      </w:r>
      <w:r w:rsidR="00767B51">
        <w:t xml:space="preserve"> mochten het niet weten. </w:t>
      </w:r>
      <w:r>
        <w:t>De burgemeester licht toe dat</w:t>
      </w:r>
      <w:r w:rsidR="003D5CA0">
        <w:t xml:space="preserve"> de provincie niet zo veel locaties</w:t>
      </w:r>
      <w:r>
        <w:t xml:space="preserve"> heeft; </w:t>
      </w:r>
      <w:r w:rsidR="00D21801">
        <w:t>Hoorn, Haarlem, Heemstede en hier.</w:t>
      </w:r>
      <w:r>
        <w:t xml:space="preserve"> </w:t>
      </w:r>
      <w:r w:rsidR="00B84280">
        <w:t>Inwoners</w:t>
      </w:r>
      <w:r>
        <w:t xml:space="preserve"> reageren dat </w:t>
      </w:r>
      <w:r w:rsidR="00B84280">
        <w:t xml:space="preserve">ook </w:t>
      </w:r>
      <w:r>
        <w:t xml:space="preserve">de </w:t>
      </w:r>
      <w:r w:rsidR="00EC5F1B">
        <w:t xml:space="preserve">oude gevangenislocatie </w:t>
      </w:r>
      <w:r>
        <w:t xml:space="preserve">in Hoorn </w:t>
      </w:r>
      <w:r w:rsidR="00EC5F1B">
        <w:t xml:space="preserve">in beeld. </w:t>
      </w:r>
      <w:r>
        <w:t>Dit is wel erg dichtbij elkaar. Uit de reacties blijkt dat dat niet bij alle gemeentelijke vertegenwoordigers bekend is</w:t>
      </w:r>
      <w:r w:rsidR="00EC5F1B">
        <w:t xml:space="preserve">. </w:t>
      </w:r>
      <w:r>
        <w:t>Dit baart de inwoners zorgen.</w:t>
      </w:r>
    </w:p>
    <w:p w14:paraId="281ED12B" w14:textId="776DB302" w:rsidR="001E39E7" w:rsidRDefault="00547039" w:rsidP="003E3BC5">
      <w:r>
        <w:t xml:space="preserve">Een inwoner benoemt dat hier grotere machten spelen en dat </w:t>
      </w:r>
      <w:r w:rsidR="001E39E7">
        <w:t>Agenda 2030</w:t>
      </w:r>
      <w:r>
        <w:t xml:space="preserve"> wordt gevolgd, ze tipt de inwoners hier meer informatie over op te zoeken.</w:t>
      </w:r>
    </w:p>
    <w:p w14:paraId="46794DA3" w14:textId="77777777" w:rsidR="00547039" w:rsidRDefault="00547039" w:rsidP="003E3BC5"/>
    <w:p w14:paraId="5CB1F76C" w14:textId="43CCA1D0" w:rsidR="00601D25" w:rsidRPr="00787A8B" w:rsidRDefault="00906F1B" w:rsidP="003E3BC5">
      <w:pPr>
        <w:rPr>
          <w:i/>
          <w:iCs/>
        </w:rPr>
      </w:pPr>
      <w:r>
        <w:t>Vraag van een i</w:t>
      </w:r>
      <w:r w:rsidR="00601D25">
        <w:t xml:space="preserve">nwoner: hoe kunnen we inspraak regelen? Gaat dat </w:t>
      </w:r>
      <w:r w:rsidR="00E368BC">
        <w:t>via de Dorpsraad of individueel</w:t>
      </w:r>
      <w:r w:rsidR="00E55711">
        <w:t>?</w:t>
      </w:r>
    </w:p>
    <w:p w14:paraId="6DD9C785" w14:textId="77777777" w:rsidR="00787A8B" w:rsidRDefault="00787A8B" w:rsidP="003E3BC5"/>
    <w:p w14:paraId="6AD155DB" w14:textId="4D1D7869" w:rsidR="0009113E" w:rsidRDefault="00AE6C3C" w:rsidP="003E3BC5">
      <w:r>
        <w:t>Een i</w:t>
      </w:r>
      <w:r w:rsidR="00782893">
        <w:t>nwoner</w:t>
      </w:r>
      <w:r w:rsidR="005D23C8">
        <w:t xml:space="preserve"> vat het gevoel van alle inwoners mooi samen</w:t>
      </w:r>
      <w:r w:rsidR="00782893">
        <w:t xml:space="preserve">: we zijn een kleine kern, </w:t>
      </w:r>
      <w:r w:rsidR="005D23C8">
        <w:t xml:space="preserve">we hebben erg veel over ons heen gekregen de laatste jaren; de Westfrisiaweg, </w:t>
      </w:r>
      <w:r w:rsidR="00782893">
        <w:t xml:space="preserve">windmolens, </w:t>
      </w:r>
      <w:r w:rsidR="00BE352F">
        <w:t>Zevenhuis, lichtmasten</w:t>
      </w:r>
      <w:r w:rsidR="005D23C8">
        <w:t>.</w:t>
      </w:r>
      <w:r w:rsidR="001767D3">
        <w:t xml:space="preserve"> We</w:t>
      </w:r>
      <w:r w:rsidR="00841218">
        <w:t xml:space="preserve"> hebben hier ook veel tegen ge</w:t>
      </w:r>
      <w:r w:rsidR="000F0C49">
        <w:t>protesteerd. We</w:t>
      </w:r>
      <w:r w:rsidR="001767D3">
        <w:t xml:space="preserve"> kunnen niet veel meer hebben</w:t>
      </w:r>
      <w:r w:rsidR="005D23C8">
        <w:t xml:space="preserve"> en</w:t>
      </w:r>
      <w:r w:rsidR="001767D3">
        <w:t xml:space="preserve"> ons vertrouwen in de politiek </w:t>
      </w:r>
      <w:r w:rsidR="005D23C8">
        <w:t xml:space="preserve">is </w:t>
      </w:r>
      <w:r w:rsidR="001767D3">
        <w:t>nogal</w:t>
      </w:r>
      <w:r w:rsidR="001B7AF7">
        <w:t xml:space="preserve"> gedaald.</w:t>
      </w:r>
      <w:r w:rsidR="005D23C8">
        <w:t xml:space="preserve"> Hierna klinkt veel applaus voor deze duidelijke woorden. </w:t>
      </w:r>
    </w:p>
    <w:p w14:paraId="3DEB665B" w14:textId="77777777" w:rsidR="001767D3" w:rsidRDefault="001767D3" w:rsidP="003E3BC5"/>
    <w:p w14:paraId="189BC401" w14:textId="2FF57F43" w:rsidR="00D55650" w:rsidRDefault="000F0C49" w:rsidP="003E3BC5">
      <w:r>
        <w:t>De burgemeester geeft als</w:t>
      </w:r>
      <w:r w:rsidR="001B7AF7">
        <w:t xml:space="preserve"> slotwoord</w:t>
      </w:r>
      <w:r>
        <w:t xml:space="preserve"> mee dat </w:t>
      </w:r>
      <w:r w:rsidR="001B7AF7">
        <w:t>de gesprekken</w:t>
      </w:r>
      <w:r>
        <w:t xml:space="preserve"> pas net gevoerd worden</w:t>
      </w:r>
      <w:r w:rsidR="001B7AF7">
        <w:t>. We zijn bewust hier naar toe gekomen</w:t>
      </w:r>
      <w:r>
        <w:t xml:space="preserve"> en </w:t>
      </w:r>
      <w:r w:rsidR="001B7AF7">
        <w:t xml:space="preserve">nemen dit allemaal mee in de gesprekken die we nu gaan voeren </w:t>
      </w:r>
      <w:r w:rsidR="004B29B5">
        <w:t xml:space="preserve">met de provincie. </w:t>
      </w:r>
      <w:r>
        <w:t xml:space="preserve">We kijken </w:t>
      </w:r>
      <w:r w:rsidR="004B29B5">
        <w:t xml:space="preserve">vooral naar de schaal. Dat is wat wethouder ook wilde inbrengen. </w:t>
      </w:r>
    </w:p>
    <w:p w14:paraId="1ECE0A43" w14:textId="616C631C" w:rsidR="00727058" w:rsidRDefault="00727058" w:rsidP="003E3BC5"/>
    <w:p w14:paraId="162320E9" w14:textId="77777777" w:rsidR="00727058" w:rsidRDefault="00727058" w:rsidP="003E3BC5"/>
    <w:p w14:paraId="67823E31" w14:textId="0A98BA57" w:rsidR="00DA16B6" w:rsidRDefault="00DA16B6" w:rsidP="003E3BC5"/>
    <w:p w14:paraId="20315B99" w14:textId="2093B4B5" w:rsidR="00DA16B6" w:rsidRDefault="00DA16B6" w:rsidP="003E3BC5"/>
    <w:p w14:paraId="5D88391A" w14:textId="77777777" w:rsidR="00DA16B6" w:rsidRPr="00D1146B" w:rsidRDefault="00DA16B6" w:rsidP="003E3BC5"/>
    <w:sectPr w:rsidR="00DA16B6" w:rsidRPr="00D1146B" w:rsidSect="00EE1CBA">
      <w:footerReference w:type="even" r:id="rId7"/>
      <w:footerReference w:type="default" r:id="rId8"/>
      <w:footerReference w:type="first" r:id="rId9"/>
      <w:pgSz w:w="11906" w:h="16838" w:code="9"/>
      <w:pgMar w:top="1418" w:right="1021"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17B4" w14:textId="77777777" w:rsidR="00E03212" w:rsidRDefault="00E03212" w:rsidP="00C13F97">
      <w:pPr>
        <w:spacing w:line="240" w:lineRule="auto"/>
      </w:pPr>
      <w:r>
        <w:separator/>
      </w:r>
    </w:p>
  </w:endnote>
  <w:endnote w:type="continuationSeparator" w:id="0">
    <w:p w14:paraId="65276235" w14:textId="77777777" w:rsidR="00E03212" w:rsidRDefault="00E03212" w:rsidP="00C1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58DD" w14:textId="77777777" w:rsidR="00D56160" w:rsidRDefault="00BC1350">
    <w:pPr>
      <w:pStyle w:val="Voetteks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7214" w14:textId="77777777" w:rsidR="00D56160" w:rsidRPr="00BC1350" w:rsidRDefault="00BC1350" w:rsidP="00BC1350">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54B9" w14:textId="77777777" w:rsidR="00D56160" w:rsidRDefault="00BC1350" w:rsidP="00BC1350">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553A" w14:textId="77777777" w:rsidR="00E03212" w:rsidRDefault="00E03212" w:rsidP="00C13F97">
      <w:pPr>
        <w:spacing w:line="240" w:lineRule="auto"/>
      </w:pPr>
      <w:r>
        <w:separator/>
      </w:r>
    </w:p>
  </w:footnote>
  <w:footnote w:type="continuationSeparator" w:id="0">
    <w:p w14:paraId="048971B6" w14:textId="77777777" w:rsidR="00E03212" w:rsidRDefault="00E03212" w:rsidP="00C13F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400A"/>
    <w:multiLevelType w:val="hybridMultilevel"/>
    <w:tmpl w:val="E51AA0AE"/>
    <w:lvl w:ilvl="0" w:tplc="6390F8DA">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110C48"/>
    <w:multiLevelType w:val="hybridMultilevel"/>
    <w:tmpl w:val="5A7CB422"/>
    <w:lvl w:ilvl="0" w:tplc="4B02F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A65C50"/>
    <w:multiLevelType w:val="hybridMultilevel"/>
    <w:tmpl w:val="79BA69D6"/>
    <w:lvl w:ilvl="0" w:tplc="97D0B52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FD213A"/>
    <w:multiLevelType w:val="hybridMultilevel"/>
    <w:tmpl w:val="E9CCF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076119"/>
    <w:multiLevelType w:val="hybridMultilevel"/>
    <w:tmpl w:val="9D962E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215191835">
    <w:abstractNumId w:val="0"/>
  </w:num>
  <w:num w:numId="2" w16cid:durableId="741490139">
    <w:abstractNumId w:val="4"/>
  </w:num>
  <w:num w:numId="3" w16cid:durableId="1013189358">
    <w:abstractNumId w:val="2"/>
  </w:num>
  <w:num w:numId="4" w16cid:durableId="2121563674">
    <w:abstractNumId w:val="3"/>
  </w:num>
  <w:num w:numId="5" w16cid:durableId="843475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1C"/>
    <w:rsid w:val="00004E4C"/>
    <w:rsid w:val="00007070"/>
    <w:rsid w:val="000143DA"/>
    <w:rsid w:val="00033C27"/>
    <w:rsid w:val="0003530E"/>
    <w:rsid w:val="0004062B"/>
    <w:rsid w:val="000508B5"/>
    <w:rsid w:val="0006597E"/>
    <w:rsid w:val="00076CF4"/>
    <w:rsid w:val="00085670"/>
    <w:rsid w:val="0009113E"/>
    <w:rsid w:val="0009269B"/>
    <w:rsid w:val="000A30B2"/>
    <w:rsid w:val="000A335E"/>
    <w:rsid w:val="000A63D9"/>
    <w:rsid w:val="000A759C"/>
    <w:rsid w:val="000B0456"/>
    <w:rsid w:val="000B2887"/>
    <w:rsid w:val="000B781B"/>
    <w:rsid w:val="000B7E64"/>
    <w:rsid w:val="000C0A68"/>
    <w:rsid w:val="000C1D39"/>
    <w:rsid w:val="000D10E8"/>
    <w:rsid w:val="000D28D3"/>
    <w:rsid w:val="000E780A"/>
    <w:rsid w:val="000E7A13"/>
    <w:rsid w:val="000F0154"/>
    <w:rsid w:val="000F0C49"/>
    <w:rsid w:val="000F18E4"/>
    <w:rsid w:val="00105FDD"/>
    <w:rsid w:val="00110C5E"/>
    <w:rsid w:val="00121CFE"/>
    <w:rsid w:val="00127847"/>
    <w:rsid w:val="00127D55"/>
    <w:rsid w:val="00137B9D"/>
    <w:rsid w:val="00140D3D"/>
    <w:rsid w:val="001449B4"/>
    <w:rsid w:val="00151364"/>
    <w:rsid w:val="001547F9"/>
    <w:rsid w:val="001767D3"/>
    <w:rsid w:val="00176A2D"/>
    <w:rsid w:val="001771D8"/>
    <w:rsid w:val="001776E8"/>
    <w:rsid w:val="00177CBB"/>
    <w:rsid w:val="00186B35"/>
    <w:rsid w:val="00194B3C"/>
    <w:rsid w:val="001A586D"/>
    <w:rsid w:val="001B2D28"/>
    <w:rsid w:val="001B56F6"/>
    <w:rsid w:val="001B5D6E"/>
    <w:rsid w:val="001B7AF7"/>
    <w:rsid w:val="001C0D7C"/>
    <w:rsid w:val="001C357F"/>
    <w:rsid w:val="001C5ACF"/>
    <w:rsid w:val="001C7382"/>
    <w:rsid w:val="001D0291"/>
    <w:rsid w:val="001D09BE"/>
    <w:rsid w:val="001D0BE9"/>
    <w:rsid w:val="001D3C36"/>
    <w:rsid w:val="001D48F8"/>
    <w:rsid w:val="001E2E6B"/>
    <w:rsid w:val="001E39E7"/>
    <w:rsid w:val="001F2C85"/>
    <w:rsid w:val="001F3068"/>
    <w:rsid w:val="001F4DC7"/>
    <w:rsid w:val="001F556C"/>
    <w:rsid w:val="001F70E9"/>
    <w:rsid w:val="001F7215"/>
    <w:rsid w:val="00201128"/>
    <w:rsid w:val="0020453E"/>
    <w:rsid w:val="002140C1"/>
    <w:rsid w:val="00216CC7"/>
    <w:rsid w:val="00221D65"/>
    <w:rsid w:val="002229E3"/>
    <w:rsid w:val="00234DF6"/>
    <w:rsid w:val="0023659A"/>
    <w:rsid w:val="00240695"/>
    <w:rsid w:val="00242FEF"/>
    <w:rsid w:val="0026440E"/>
    <w:rsid w:val="00265902"/>
    <w:rsid w:val="00266810"/>
    <w:rsid w:val="00266AAB"/>
    <w:rsid w:val="0029097B"/>
    <w:rsid w:val="002A3911"/>
    <w:rsid w:val="002A604A"/>
    <w:rsid w:val="002A642F"/>
    <w:rsid w:val="002B2717"/>
    <w:rsid w:val="002C0F31"/>
    <w:rsid w:val="002C1EBE"/>
    <w:rsid w:val="002C6E0D"/>
    <w:rsid w:val="002D2062"/>
    <w:rsid w:val="002D50DF"/>
    <w:rsid w:val="002D53E9"/>
    <w:rsid w:val="002E27DA"/>
    <w:rsid w:val="002F4F97"/>
    <w:rsid w:val="00303388"/>
    <w:rsid w:val="00305ACB"/>
    <w:rsid w:val="003073EA"/>
    <w:rsid w:val="003217B4"/>
    <w:rsid w:val="0033120A"/>
    <w:rsid w:val="0033157B"/>
    <w:rsid w:val="0033175F"/>
    <w:rsid w:val="0034345D"/>
    <w:rsid w:val="003479F0"/>
    <w:rsid w:val="0036264A"/>
    <w:rsid w:val="003769DE"/>
    <w:rsid w:val="0039210C"/>
    <w:rsid w:val="00394BFC"/>
    <w:rsid w:val="003A08F4"/>
    <w:rsid w:val="003A0ADB"/>
    <w:rsid w:val="003B7A88"/>
    <w:rsid w:val="003C331C"/>
    <w:rsid w:val="003C3690"/>
    <w:rsid w:val="003C3B41"/>
    <w:rsid w:val="003C571C"/>
    <w:rsid w:val="003D1A87"/>
    <w:rsid w:val="003D5CA0"/>
    <w:rsid w:val="003D6BAE"/>
    <w:rsid w:val="003D7B61"/>
    <w:rsid w:val="003E3BC5"/>
    <w:rsid w:val="003F1201"/>
    <w:rsid w:val="003F27CB"/>
    <w:rsid w:val="003F3F24"/>
    <w:rsid w:val="003F4FF5"/>
    <w:rsid w:val="00401A96"/>
    <w:rsid w:val="00406B96"/>
    <w:rsid w:val="00412751"/>
    <w:rsid w:val="004154BC"/>
    <w:rsid w:val="004247C3"/>
    <w:rsid w:val="004379DD"/>
    <w:rsid w:val="00442942"/>
    <w:rsid w:val="00446AB8"/>
    <w:rsid w:val="00447A45"/>
    <w:rsid w:val="00447D85"/>
    <w:rsid w:val="00466451"/>
    <w:rsid w:val="00471612"/>
    <w:rsid w:val="00474749"/>
    <w:rsid w:val="00475FFA"/>
    <w:rsid w:val="00477B98"/>
    <w:rsid w:val="0048236E"/>
    <w:rsid w:val="004825C3"/>
    <w:rsid w:val="0048266A"/>
    <w:rsid w:val="004844F5"/>
    <w:rsid w:val="0048467E"/>
    <w:rsid w:val="00487CEC"/>
    <w:rsid w:val="00494AD3"/>
    <w:rsid w:val="004A1C34"/>
    <w:rsid w:val="004A2C9F"/>
    <w:rsid w:val="004A3275"/>
    <w:rsid w:val="004A71AE"/>
    <w:rsid w:val="004B1FB1"/>
    <w:rsid w:val="004B29B5"/>
    <w:rsid w:val="004B6A6F"/>
    <w:rsid w:val="004C50F0"/>
    <w:rsid w:val="004C792C"/>
    <w:rsid w:val="004D6482"/>
    <w:rsid w:val="004E057B"/>
    <w:rsid w:val="004E3492"/>
    <w:rsid w:val="004F1EA0"/>
    <w:rsid w:val="00512392"/>
    <w:rsid w:val="005249D1"/>
    <w:rsid w:val="005317A2"/>
    <w:rsid w:val="00531AE8"/>
    <w:rsid w:val="0053473F"/>
    <w:rsid w:val="00536FB6"/>
    <w:rsid w:val="00537246"/>
    <w:rsid w:val="00547039"/>
    <w:rsid w:val="0056141D"/>
    <w:rsid w:val="00563ECE"/>
    <w:rsid w:val="00565C7C"/>
    <w:rsid w:val="005674EA"/>
    <w:rsid w:val="00574FF3"/>
    <w:rsid w:val="00575499"/>
    <w:rsid w:val="005759B0"/>
    <w:rsid w:val="00576B56"/>
    <w:rsid w:val="00577F44"/>
    <w:rsid w:val="00590C2C"/>
    <w:rsid w:val="005915F6"/>
    <w:rsid w:val="005A405D"/>
    <w:rsid w:val="005B652D"/>
    <w:rsid w:val="005B7D96"/>
    <w:rsid w:val="005C1D3C"/>
    <w:rsid w:val="005C29CC"/>
    <w:rsid w:val="005D23C8"/>
    <w:rsid w:val="005E09B4"/>
    <w:rsid w:val="005E4A3B"/>
    <w:rsid w:val="00600D3C"/>
    <w:rsid w:val="00601D25"/>
    <w:rsid w:val="00604874"/>
    <w:rsid w:val="0061761E"/>
    <w:rsid w:val="00617D09"/>
    <w:rsid w:val="00624B18"/>
    <w:rsid w:val="006250D8"/>
    <w:rsid w:val="00636883"/>
    <w:rsid w:val="006403B0"/>
    <w:rsid w:val="0066494B"/>
    <w:rsid w:val="006768E7"/>
    <w:rsid w:val="006A6693"/>
    <w:rsid w:val="006A6CE3"/>
    <w:rsid w:val="006B414C"/>
    <w:rsid w:val="006B6C9A"/>
    <w:rsid w:val="006C0D0F"/>
    <w:rsid w:val="006C2CE7"/>
    <w:rsid w:val="006C2DE0"/>
    <w:rsid w:val="006C395D"/>
    <w:rsid w:val="006C3B52"/>
    <w:rsid w:val="006C58A3"/>
    <w:rsid w:val="006C7268"/>
    <w:rsid w:val="006D16B3"/>
    <w:rsid w:val="006D7A56"/>
    <w:rsid w:val="006E38D3"/>
    <w:rsid w:val="006E7473"/>
    <w:rsid w:val="006F0388"/>
    <w:rsid w:val="006F6410"/>
    <w:rsid w:val="006F77E3"/>
    <w:rsid w:val="007027D5"/>
    <w:rsid w:val="007072B6"/>
    <w:rsid w:val="00714798"/>
    <w:rsid w:val="00727058"/>
    <w:rsid w:val="00731AAC"/>
    <w:rsid w:val="00732789"/>
    <w:rsid w:val="00733EA7"/>
    <w:rsid w:val="00745E21"/>
    <w:rsid w:val="00747F17"/>
    <w:rsid w:val="00752245"/>
    <w:rsid w:val="007536A8"/>
    <w:rsid w:val="00754F36"/>
    <w:rsid w:val="007626D6"/>
    <w:rsid w:val="007663B4"/>
    <w:rsid w:val="00767B51"/>
    <w:rsid w:val="007702A5"/>
    <w:rsid w:val="00774918"/>
    <w:rsid w:val="0077552E"/>
    <w:rsid w:val="00775550"/>
    <w:rsid w:val="007803FB"/>
    <w:rsid w:val="00782893"/>
    <w:rsid w:val="00787A8B"/>
    <w:rsid w:val="00791467"/>
    <w:rsid w:val="00796EA1"/>
    <w:rsid w:val="007A1127"/>
    <w:rsid w:val="007A30D5"/>
    <w:rsid w:val="007A73A1"/>
    <w:rsid w:val="007B0614"/>
    <w:rsid w:val="007B0EED"/>
    <w:rsid w:val="007B65D7"/>
    <w:rsid w:val="007D1DC7"/>
    <w:rsid w:val="007D2409"/>
    <w:rsid w:val="007D25DB"/>
    <w:rsid w:val="007F0CF0"/>
    <w:rsid w:val="008111DF"/>
    <w:rsid w:val="00817596"/>
    <w:rsid w:val="008246B3"/>
    <w:rsid w:val="00825A0B"/>
    <w:rsid w:val="00830B74"/>
    <w:rsid w:val="008341C5"/>
    <w:rsid w:val="00837001"/>
    <w:rsid w:val="00841218"/>
    <w:rsid w:val="00842EED"/>
    <w:rsid w:val="00845B21"/>
    <w:rsid w:val="0085215D"/>
    <w:rsid w:val="0086078F"/>
    <w:rsid w:val="008635BA"/>
    <w:rsid w:val="00863631"/>
    <w:rsid w:val="00871B4C"/>
    <w:rsid w:val="00874430"/>
    <w:rsid w:val="00886DDD"/>
    <w:rsid w:val="0088748A"/>
    <w:rsid w:val="00890ACB"/>
    <w:rsid w:val="0089307C"/>
    <w:rsid w:val="0089310E"/>
    <w:rsid w:val="00893262"/>
    <w:rsid w:val="00896499"/>
    <w:rsid w:val="00896B01"/>
    <w:rsid w:val="008A02C6"/>
    <w:rsid w:val="008A22AA"/>
    <w:rsid w:val="008A3D07"/>
    <w:rsid w:val="008A4DD0"/>
    <w:rsid w:val="008A61A8"/>
    <w:rsid w:val="008B05BE"/>
    <w:rsid w:val="008B2667"/>
    <w:rsid w:val="008B5B76"/>
    <w:rsid w:val="008B7154"/>
    <w:rsid w:val="008C3D65"/>
    <w:rsid w:val="008C4C91"/>
    <w:rsid w:val="008C63F7"/>
    <w:rsid w:val="008D31E6"/>
    <w:rsid w:val="008D5F37"/>
    <w:rsid w:val="008E7ABA"/>
    <w:rsid w:val="008F0787"/>
    <w:rsid w:val="008F217A"/>
    <w:rsid w:val="008F389F"/>
    <w:rsid w:val="008F51BB"/>
    <w:rsid w:val="00900C4E"/>
    <w:rsid w:val="00903A46"/>
    <w:rsid w:val="00903FFE"/>
    <w:rsid w:val="00906F1B"/>
    <w:rsid w:val="00920EA9"/>
    <w:rsid w:val="0092170B"/>
    <w:rsid w:val="0092316C"/>
    <w:rsid w:val="009236B2"/>
    <w:rsid w:val="00923C23"/>
    <w:rsid w:val="0093722B"/>
    <w:rsid w:val="00951975"/>
    <w:rsid w:val="009520EF"/>
    <w:rsid w:val="00956F09"/>
    <w:rsid w:val="00965404"/>
    <w:rsid w:val="00965441"/>
    <w:rsid w:val="0096645E"/>
    <w:rsid w:val="00973C7C"/>
    <w:rsid w:val="0098666C"/>
    <w:rsid w:val="009A1B7B"/>
    <w:rsid w:val="009B3DC6"/>
    <w:rsid w:val="009B5938"/>
    <w:rsid w:val="009D00A6"/>
    <w:rsid w:val="009E7B62"/>
    <w:rsid w:val="00A00481"/>
    <w:rsid w:val="00A06842"/>
    <w:rsid w:val="00A068DF"/>
    <w:rsid w:val="00A073FA"/>
    <w:rsid w:val="00A150AA"/>
    <w:rsid w:val="00A16947"/>
    <w:rsid w:val="00A22841"/>
    <w:rsid w:val="00A3670E"/>
    <w:rsid w:val="00A37B99"/>
    <w:rsid w:val="00A37F9F"/>
    <w:rsid w:val="00A4575C"/>
    <w:rsid w:val="00A47392"/>
    <w:rsid w:val="00A50516"/>
    <w:rsid w:val="00A521F0"/>
    <w:rsid w:val="00A64890"/>
    <w:rsid w:val="00A727BD"/>
    <w:rsid w:val="00A73C61"/>
    <w:rsid w:val="00A759B4"/>
    <w:rsid w:val="00A77AC4"/>
    <w:rsid w:val="00A834BF"/>
    <w:rsid w:val="00A8354D"/>
    <w:rsid w:val="00A917B6"/>
    <w:rsid w:val="00A9404C"/>
    <w:rsid w:val="00AA3240"/>
    <w:rsid w:val="00AB0237"/>
    <w:rsid w:val="00AC3780"/>
    <w:rsid w:val="00AC7831"/>
    <w:rsid w:val="00AD4509"/>
    <w:rsid w:val="00AD57A4"/>
    <w:rsid w:val="00AD7002"/>
    <w:rsid w:val="00AE5B90"/>
    <w:rsid w:val="00AE68ED"/>
    <w:rsid w:val="00AE6C3C"/>
    <w:rsid w:val="00AF1FD5"/>
    <w:rsid w:val="00AF6B02"/>
    <w:rsid w:val="00AF73BB"/>
    <w:rsid w:val="00B007A0"/>
    <w:rsid w:val="00B1147A"/>
    <w:rsid w:val="00B17A9B"/>
    <w:rsid w:val="00B30D84"/>
    <w:rsid w:val="00B34DF6"/>
    <w:rsid w:val="00B414AB"/>
    <w:rsid w:val="00B44C72"/>
    <w:rsid w:val="00B52475"/>
    <w:rsid w:val="00B550D1"/>
    <w:rsid w:val="00B61C79"/>
    <w:rsid w:val="00B62569"/>
    <w:rsid w:val="00B72E75"/>
    <w:rsid w:val="00B73FA2"/>
    <w:rsid w:val="00B84280"/>
    <w:rsid w:val="00B869BD"/>
    <w:rsid w:val="00B87FA8"/>
    <w:rsid w:val="00B95E1E"/>
    <w:rsid w:val="00BB1018"/>
    <w:rsid w:val="00BC02FA"/>
    <w:rsid w:val="00BC1350"/>
    <w:rsid w:val="00BC598A"/>
    <w:rsid w:val="00BD3C06"/>
    <w:rsid w:val="00BD511B"/>
    <w:rsid w:val="00BE13E2"/>
    <w:rsid w:val="00BE2341"/>
    <w:rsid w:val="00BE352F"/>
    <w:rsid w:val="00BE787B"/>
    <w:rsid w:val="00BF1D29"/>
    <w:rsid w:val="00BF326A"/>
    <w:rsid w:val="00BF5D7D"/>
    <w:rsid w:val="00C12028"/>
    <w:rsid w:val="00C12B9A"/>
    <w:rsid w:val="00C13F97"/>
    <w:rsid w:val="00C252D9"/>
    <w:rsid w:val="00C319CB"/>
    <w:rsid w:val="00C34730"/>
    <w:rsid w:val="00C362B5"/>
    <w:rsid w:val="00C41634"/>
    <w:rsid w:val="00C454C6"/>
    <w:rsid w:val="00C52BB2"/>
    <w:rsid w:val="00C64515"/>
    <w:rsid w:val="00C74FC0"/>
    <w:rsid w:val="00C7557E"/>
    <w:rsid w:val="00C802AA"/>
    <w:rsid w:val="00C924DD"/>
    <w:rsid w:val="00C926AA"/>
    <w:rsid w:val="00C96CA6"/>
    <w:rsid w:val="00C979DB"/>
    <w:rsid w:val="00CA1DAF"/>
    <w:rsid w:val="00CB3D76"/>
    <w:rsid w:val="00CC2CCC"/>
    <w:rsid w:val="00CE165B"/>
    <w:rsid w:val="00CF36CD"/>
    <w:rsid w:val="00CF38C2"/>
    <w:rsid w:val="00CF58A7"/>
    <w:rsid w:val="00D032E7"/>
    <w:rsid w:val="00D04B81"/>
    <w:rsid w:val="00D07751"/>
    <w:rsid w:val="00D1146B"/>
    <w:rsid w:val="00D12D48"/>
    <w:rsid w:val="00D14323"/>
    <w:rsid w:val="00D21801"/>
    <w:rsid w:val="00D21E7E"/>
    <w:rsid w:val="00D33776"/>
    <w:rsid w:val="00D55650"/>
    <w:rsid w:val="00D56160"/>
    <w:rsid w:val="00D56C81"/>
    <w:rsid w:val="00D61120"/>
    <w:rsid w:val="00D63E2E"/>
    <w:rsid w:val="00D90E44"/>
    <w:rsid w:val="00D92351"/>
    <w:rsid w:val="00D95E3D"/>
    <w:rsid w:val="00DA16B6"/>
    <w:rsid w:val="00DA490C"/>
    <w:rsid w:val="00DA53B4"/>
    <w:rsid w:val="00DA5E24"/>
    <w:rsid w:val="00DB2C59"/>
    <w:rsid w:val="00DB3E6E"/>
    <w:rsid w:val="00DD18DD"/>
    <w:rsid w:val="00DD1DF7"/>
    <w:rsid w:val="00DD2F0A"/>
    <w:rsid w:val="00DD4B06"/>
    <w:rsid w:val="00DE0B72"/>
    <w:rsid w:val="00DE4BAA"/>
    <w:rsid w:val="00DE75F9"/>
    <w:rsid w:val="00DF30AF"/>
    <w:rsid w:val="00E03212"/>
    <w:rsid w:val="00E03F91"/>
    <w:rsid w:val="00E07DBB"/>
    <w:rsid w:val="00E11011"/>
    <w:rsid w:val="00E12895"/>
    <w:rsid w:val="00E13A9A"/>
    <w:rsid w:val="00E2000A"/>
    <w:rsid w:val="00E21EE6"/>
    <w:rsid w:val="00E308FC"/>
    <w:rsid w:val="00E31CF0"/>
    <w:rsid w:val="00E368BC"/>
    <w:rsid w:val="00E4338E"/>
    <w:rsid w:val="00E472BD"/>
    <w:rsid w:val="00E52C8E"/>
    <w:rsid w:val="00E55711"/>
    <w:rsid w:val="00E60DCD"/>
    <w:rsid w:val="00E676C9"/>
    <w:rsid w:val="00E74671"/>
    <w:rsid w:val="00E76FCB"/>
    <w:rsid w:val="00E77928"/>
    <w:rsid w:val="00E8069C"/>
    <w:rsid w:val="00E810F6"/>
    <w:rsid w:val="00E95B80"/>
    <w:rsid w:val="00EC2694"/>
    <w:rsid w:val="00EC3336"/>
    <w:rsid w:val="00EC4C4B"/>
    <w:rsid w:val="00EC5F1B"/>
    <w:rsid w:val="00EC6244"/>
    <w:rsid w:val="00EC6785"/>
    <w:rsid w:val="00ED21AA"/>
    <w:rsid w:val="00ED5AB4"/>
    <w:rsid w:val="00EE1CBA"/>
    <w:rsid w:val="00EE3C8A"/>
    <w:rsid w:val="00EE63D4"/>
    <w:rsid w:val="00EF3AE0"/>
    <w:rsid w:val="00EF3BA4"/>
    <w:rsid w:val="00EF65DA"/>
    <w:rsid w:val="00F00A65"/>
    <w:rsid w:val="00F157FA"/>
    <w:rsid w:val="00F17D45"/>
    <w:rsid w:val="00F30CB8"/>
    <w:rsid w:val="00F36E08"/>
    <w:rsid w:val="00F4716D"/>
    <w:rsid w:val="00F47C65"/>
    <w:rsid w:val="00F52C69"/>
    <w:rsid w:val="00F550F2"/>
    <w:rsid w:val="00F55F72"/>
    <w:rsid w:val="00F608B5"/>
    <w:rsid w:val="00F611AD"/>
    <w:rsid w:val="00F70572"/>
    <w:rsid w:val="00F72BC2"/>
    <w:rsid w:val="00F83F78"/>
    <w:rsid w:val="00F85A3B"/>
    <w:rsid w:val="00F868F4"/>
    <w:rsid w:val="00F93A18"/>
    <w:rsid w:val="00F95EA9"/>
    <w:rsid w:val="00F96159"/>
    <w:rsid w:val="00FA0037"/>
    <w:rsid w:val="00FA100D"/>
    <w:rsid w:val="00FA17E0"/>
    <w:rsid w:val="00FB6B36"/>
    <w:rsid w:val="00FC6AFB"/>
    <w:rsid w:val="00FD3421"/>
    <w:rsid w:val="00FE08FD"/>
    <w:rsid w:val="00FF16ED"/>
    <w:rsid w:val="00FF27D5"/>
    <w:rsid w:val="00FF79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BC1E0"/>
  <w15:chartTrackingRefBased/>
  <w15:docId w15:val="{4B085D83-A469-4B40-A923-7CEE0E8F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3F97"/>
    <w:pPr>
      <w:spacing w:after="0" w:line="255" w:lineRule="atLeast"/>
    </w:pPr>
    <w:rPr>
      <w:rFonts w:ascii="Arial" w:hAnsi="Arial"/>
      <w:sz w:val="20"/>
    </w:rPr>
  </w:style>
  <w:style w:type="paragraph" w:styleId="Kop1">
    <w:name w:val="heading 1"/>
    <w:basedOn w:val="Standaard"/>
    <w:next w:val="Standaard"/>
    <w:link w:val="Kop1Char"/>
    <w:uiPriority w:val="9"/>
    <w:qFormat/>
    <w:rsid w:val="00F611AD"/>
    <w:pPr>
      <w:keepNext/>
      <w:keepLines/>
      <w:spacing w:before="255"/>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611AD"/>
    <w:pPr>
      <w:keepNext/>
      <w:keepLines/>
      <w:spacing w:before="255"/>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611AD"/>
    <w:pPr>
      <w:keepNext/>
      <w:keepLines/>
      <w:spacing w:before="20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F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13F97"/>
    <w:rPr>
      <w:rFonts w:ascii="Arial" w:hAnsi="Arial"/>
      <w:sz w:val="20"/>
    </w:rPr>
  </w:style>
  <w:style w:type="paragraph" w:styleId="Voettekst">
    <w:name w:val="footer"/>
    <w:basedOn w:val="Standaard"/>
    <w:link w:val="VoettekstChar"/>
    <w:uiPriority w:val="99"/>
    <w:unhideWhenUsed/>
    <w:rsid w:val="00BC1350"/>
    <w:pPr>
      <w:tabs>
        <w:tab w:val="center" w:pos="4536"/>
        <w:tab w:val="right" w:pos="9299"/>
      </w:tabs>
      <w:spacing w:line="240" w:lineRule="auto"/>
    </w:pPr>
    <w:rPr>
      <w:sz w:val="14"/>
    </w:rPr>
  </w:style>
  <w:style w:type="character" w:customStyle="1" w:styleId="VoettekstChar">
    <w:name w:val="Voettekst Char"/>
    <w:basedOn w:val="Standaardalinea-lettertype"/>
    <w:link w:val="Voettekst"/>
    <w:uiPriority w:val="99"/>
    <w:rsid w:val="00BC1350"/>
    <w:rPr>
      <w:rFonts w:ascii="Arial" w:hAnsi="Arial"/>
      <w:sz w:val="14"/>
    </w:rPr>
  </w:style>
  <w:style w:type="paragraph" w:styleId="Ballontekst">
    <w:name w:val="Balloon Text"/>
    <w:basedOn w:val="Standaard"/>
    <w:link w:val="BallontekstChar"/>
    <w:uiPriority w:val="99"/>
    <w:semiHidden/>
    <w:unhideWhenUsed/>
    <w:rsid w:val="00C13F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F97"/>
    <w:rPr>
      <w:rFonts w:ascii="Tahoma" w:hAnsi="Tahoma" w:cs="Tahoma"/>
      <w:sz w:val="16"/>
      <w:szCs w:val="16"/>
    </w:rPr>
  </w:style>
  <w:style w:type="paragraph" w:customStyle="1" w:styleId="Afzendergegevens">
    <w:name w:val="Afzendergegevens"/>
    <w:basedOn w:val="Standaard"/>
    <w:qFormat/>
    <w:rsid w:val="0086078F"/>
    <w:pPr>
      <w:spacing w:line="170" w:lineRule="atLeast"/>
    </w:pPr>
    <w:rPr>
      <w:sz w:val="14"/>
      <w:szCs w:val="14"/>
    </w:rPr>
  </w:style>
  <w:style w:type="paragraph" w:customStyle="1" w:styleId="Afzendernaam">
    <w:name w:val="Afzendernaam"/>
    <w:basedOn w:val="Standaard"/>
    <w:next w:val="Afzendergegevens"/>
    <w:qFormat/>
    <w:rsid w:val="007702A5"/>
    <w:pPr>
      <w:spacing w:after="70"/>
    </w:pPr>
    <w:rPr>
      <w:b/>
      <w:sz w:val="17"/>
      <w:szCs w:val="17"/>
    </w:rPr>
  </w:style>
  <w:style w:type="table" w:styleId="Tabelraster">
    <w:name w:val="Table Grid"/>
    <w:basedOn w:val="Standaardtabel"/>
    <w:uiPriority w:val="59"/>
    <w:rsid w:val="006F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ouradres">
    <w:name w:val="Retouradres"/>
    <w:basedOn w:val="Standaard"/>
    <w:next w:val="Standaard"/>
    <w:qFormat/>
    <w:rsid w:val="006F77E3"/>
    <w:rPr>
      <w:sz w:val="14"/>
      <w:szCs w:val="14"/>
    </w:rPr>
  </w:style>
  <w:style w:type="paragraph" w:customStyle="1" w:styleId="Zaaknummer">
    <w:name w:val="Zaaknummer"/>
    <w:basedOn w:val="Standaard"/>
    <w:next w:val="Standaard"/>
    <w:qFormat/>
    <w:rsid w:val="008B05BE"/>
    <w:rPr>
      <w:b/>
      <w:sz w:val="17"/>
      <w:szCs w:val="17"/>
    </w:rPr>
  </w:style>
  <w:style w:type="paragraph" w:styleId="Geenafstand">
    <w:name w:val="No Spacing"/>
    <w:uiPriority w:val="1"/>
    <w:qFormat/>
    <w:rsid w:val="008B05BE"/>
    <w:pPr>
      <w:spacing w:after="0" w:line="240" w:lineRule="auto"/>
    </w:pPr>
    <w:rPr>
      <w:rFonts w:ascii="Arial" w:hAnsi="Arial"/>
      <w:sz w:val="20"/>
    </w:rPr>
  </w:style>
  <w:style w:type="paragraph" w:customStyle="1" w:styleId="Onderwerp">
    <w:name w:val="Onderwerp"/>
    <w:basedOn w:val="Standaard"/>
    <w:next w:val="Standaard"/>
    <w:qFormat/>
    <w:rsid w:val="008B05BE"/>
    <w:rPr>
      <w:b/>
      <w:sz w:val="17"/>
      <w:szCs w:val="17"/>
    </w:rPr>
  </w:style>
  <w:style w:type="paragraph" w:customStyle="1" w:styleId="Bijlagevermelding">
    <w:name w:val="Bijlagevermelding"/>
    <w:basedOn w:val="Standaard"/>
    <w:qFormat/>
    <w:rsid w:val="000B0456"/>
    <w:pPr>
      <w:spacing w:line="170" w:lineRule="atLeast"/>
    </w:pPr>
    <w:rPr>
      <w:sz w:val="14"/>
    </w:rPr>
  </w:style>
  <w:style w:type="paragraph" w:customStyle="1" w:styleId="Zaaknummertoelichting">
    <w:name w:val="Zaaknummertoelichting"/>
    <w:basedOn w:val="Standaard"/>
    <w:qFormat/>
    <w:rsid w:val="000B0456"/>
    <w:pPr>
      <w:spacing w:line="170" w:lineRule="atLeast"/>
    </w:pPr>
    <w:rPr>
      <w:i/>
      <w:sz w:val="14"/>
    </w:rPr>
  </w:style>
  <w:style w:type="paragraph" w:customStyle="1" w:styleId="PlaatsEnDatum">
    <w:name w:val="PlaatsEnDatum"/>
    <w:basedOn w:val="Standaard"/>
    <w:qFormat/>
    <w:rsid w:val="00AF73BB"/>
    <w:pPr>
      <w:framePr w:hSpace="141" w:wrap="around" w:vAnchor="text" w:hAnchor="text" w:y="1"/>
      <w:suppressOverlap/>
    </w:pPr>
    <w:rPr>
      <w:sz w:val="17"/>
      <w:szCs w:val="17"/>
    </w:rPr>
  </w:style>
  <w:style w:type="paragraph" w:customStyle="1" w:styleId="Toelichting">
    <w:name w:val="Toelichting"/>
    <w:basedOn w:val="Standaard"/>
    <w:qFormat/>
    <w:rsid w:val="00447D85"/>
    <w:rPr>
      <w:i/>
    </w:rPr>
  </w:style>
  <w:style w:type="character" w:customStyle="1" w:styleId="Kop1Char">
    <w:name w:val="Kop 1 Char"/>
    <w:basedOn w:val="Standaardalinea-lettertype"/>
    <w:link w:val="Kop1"/>
    <w:uiPriority w:val="9"/>
    <w:rsid w:val="00F611AD"/>
    <w:rPr>
      <w:rFonts w:ascii="Arial" w:eastAsiaTheme="majorEastAsia" w:hAnsi="Arial" w:cstheme="majorBidi"/>
      <w:b/>
      <w:bCs/>
      <w:sz w:val="30"/>
      <w:szCs w:val="28"/>
    </w:rPr>
  </w:style>
  <w:style w:type="character" w:customStyle="1" w:styleId="Kop2Char">
    <w:name w:val="Kop 2 Char"/>
    <w:basedOn w:val="Standaardalinea-lettertype"/>
    <w:link w:val="Kop2"/>
    <w:uiPriority w:val="9"/>
    <w:rsid w:val="00F611AD"/>
    <w:rPr>
      <w:rFonts w:ascii="Arial" w:eastAsiaTheme="majorEastAsia" w:hAnsi="Arial" w:cstheme="majorBidi"/>
      <w:b/>
      <w:bCs/>
      <w:sz w:val="24"/>
      <w:szCs w:val="26"/>
    </w:rPr>
  </w:style>
  <w:style w:type="character" w:customStyle="1" w:styleId="Kop3Char">
    <w:name w:val="Kop 3 Char"/>
    <w:basedOn w:val="Standaardalinea-lettertype"/>
    <w:link w:val="Kop3"/>
    <w:uiPriority w:val="9"/>
    <w:rsid w:val="00F611AD"/>
    <w:rPr>
      <w:rFonts w:ascii="Arial" w:eastAsiaTheme="majorEastAsia" w:hAnsi="Arial" w:cstheme="majorBidi"/>
      <w:b/>
      <w:bCs/>
      <w:sz w:val="20"/>
    </w:rPr>
  </w:style>
  <w:style w:type="paragraph" w:styleId="Lijstalinea">
    <w:name w:val="List Paragraph"/>
    <w:basedOn w:val="Standaard"/>
    <w:uiPriority w:val="34"/>
    <w:qFormat/>
    <w:rsid w:val="0047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5</Pages>
  <Words>2878</Words>
  <Characters>15835</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Normal.dotm gemeente Hoorn</vt:lpstr>
    </vt:vector>
  </TitlesOfParts>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gemeente Hoorn</dc:title>
  <dc:subject>Standaard versie van Normal.dotm van gemeente Hoorn</dc:subject>
  <dc:creator>Bruin, Roos</dc:creator>
  <cp:keywords>gemeente; Hoorn; standaard; Normal.dotm</cp:keywords>
  <dc:description/>
  <cp:lastModifiedBy>Bruin, Roos</cp:lastModifiedBy>
  <cp:revision>429</cp:revision>
  <dcterms:created xsi:type="dcterms:W3CDTF">2022-07-11T17:57:00Z</dcterms:created>
  <dcterms:modified xsi:type="dcterms:W3CDTF">2022-10-31T12:17:00Z</dcterms:modified>
</cp:coreProperties>
</file>