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5A5F" w14:textId="4C168C68" w:rsidR="008A22AA" w:rsidRPr="00D1146B" w:rsidRDefault="003C571C" w:rsidP="003E3BC5">
      <w:pPr>
        <w:rPr>
          <w:u w:val="single"/>
        </w:rPr>
      </w:pPr>
      <w:r w:rsidRPr="00D1146B">
        <w:rPr>
          <w:u w:val="single"/>
        </w:rPr>
        <w:t xml:space="preserve">Notulen vergadering Dorpsraad </w:t>
      </w:r>
      <w:r w:rsidR="00C319CB">
        <w:rPr>
          <w:u w:val="single"/>
        </w:rPr>
        <w:t>22 september</w:t>
      </w:r>
      <w:r w:rsidRPr="00D1146B">
        <w:rPr>
          <w:u w:val="single"/>
        </w:rPr>
        <w:t xml:space="preserve"> 2022</w:t>
      </w:r>
    </w:p>
    <w:p w14:paraId="66CF8E8E" w14:textId="17159556" w:rsidR="003C571C" w:rsidRPr="00D1146B" w:rsidRDefault="003C571C" w:rsidP="003E3BC5">
      <w:r w:rsidRPr="00D1146B">
        <w:t>Aanwezig:</w:t>
      </w:r>
      <w:r w:rsidR="00121CFE" w:rsidRPr="00D1146B">
        <w:t xml:space="preserve"> Jurrie</w:t>
      </w:r>
      <w:r w:rsidR="006A6CE3" w:rsidRPr="00D1146B">
        <w:t xml:space="preserve"> Lentz</w:t>
      </w:r>
      <w:r w:rsidR="00121CFE" w:rsidRPr="00D1146B">
        <w:t>, Simone</w:t>
      </w:r>
      <w:r w:rsidR="006A6CE3" w:rsidRPr="00D1146B">
        <w:t xml:space="preserve"> </w:t>
      </w:r>
      <w:r w:rsidR="00406B96" w:rsidRPr="00D1146B">
        <w:t>Keizer</w:t>
      </w:r>
      <w:r w:rsidR="00121CFE" w:rsidRPr="00D1146B">
        <w:t>, Gerard</w:t>
      </w:r>
      <w:r w:rsidR="00406B96" w:rsidRPr="00D1146B">
        <w:t xml:space="preserve"> Hoogeboom</w:t>
      </w:r>
      <w:r w:rsidR="00121CFE" w:rsidRPr="00D1146B">
        <w:t>, Roos</w:t>
      </w:r>
      <w:r w:rsidR="00406B96" w:rsidRPr="00D1146B">
        <w:t xml:space="preserve"> Bruin</w:t>
      </w:r>
      <w:r w:rsidR="00121CFE" w:rsidRPr="00D1146B">
        <w:t xml:space="preserve">, </w:t>
      </w:r>
      <w:r w:rsidR="001C5ACF">
        <w:t>Cees</w:t>
      </w:r>
      <w:r w:rsidR="003B7A88">
        <w:t xml:space="preserve"> Diekman</w:t>
      </w:r>
      <w:r w:rsidR="00CB3D76">
        <w:t>, Marja de Jong</w:t>
      </w:r>
    </w:p>
    <w:p w14:paraId="35417E4A" w14:textId="2C969C80" w:rsidR="00475FFA" w:rsidRPr="00D1146B" w:rsidRDefault="00475FFA" w:rsidP="003E3BC5"/>
    <w:p w14:paraId="5FF6BAC7" w14:textId="77777777" w:rsidR="00475FFA" w:rsidRPr="00D1146B" w:rsidRDefault="00475FFA" w:rsidP="00475FFA">
      <w:pPr>
        <w:rPr>
          <w:b/>
          <w:bCs/>
        </w:rPr>
      </w:pPr>
      <w:r w:rsidRPr="00D1146B">
        <w:rPr>
          <w:b/>
          <w:bCs/>
        </w:rPr>
        <w:t xml:space="preserve">AGENDA </w:t>
      </w:r>
    </w:p>
    <w:p w14:paraId="17685E34" w14:textId="77777777" w:rsidR="00475FFA" w:rsidRPr="00D1146B" w:rsidRDefault="00475FFA" w:rsidP="00475FFA">
      <w:r w:rsidRPr="00D1146B">
        <w:t>Vergadering Dorpsraad Zwaagdijk-West</w:t>
      </w:r>
    </w:p>
    <w:p w14:paraId="19F2B8AD" w14:textId="27C550A3" w:rsidR="00475FFA" w:rsidRPr="00D1146B" w:rsidRDefault="00475FFA" w:rsidP="00475FFA">
      <w:r w:rsidRPr="00D1146B">
        <w:t xml:space="preserve">Datum: </w:t>
      </w:r>
      <w:r w:rsidR="00C319CB">
        <w:t>22 september</w:t>
      </w:r>
      <w:r w:rsidRPr="00D1146B">
        <w:t xml:space="preserve"> 2022, 20.00 uur</w:t>
      </w:r>
    </w:p>
    <w:p w14:paraId="0FA378C7" w14:textId="77777777" w:rsidR="00475FFA" w:rsidRPr="00D1146B" w:rsidRDefault="00475FFA" w:rsidP="00475FFA">
      <w:r w:rsidRPr="00D1146B">
        <w:t>Locatie: Wildebras</w:t>
      </w:r>
    </w:p>
    <w:p w14:paraId="0D5D190D" w14:textId="77777777" w:rsidR="00475FFA" w:rsidRPr="00D1146B" w:rsidRDefault="00475FFA" w:rsidP="00475FFA"/>
    <w:p w14:paraId="4796C863" w14:textId="60022700" w:rsidR="00475FFA" w:rsidRPr="00D1146B" w:rsidRDefault="00475FFA" w:rsidP="00475FFA">
      <w:pPr>
        <w:pStyle w:val="Lijstalinea"/>
        <w:numPr>
          <w:ilvl w:val="0"/>
          <w:numId w:val="1"/>
        </w:numPr>
      </w:pPr>
      <w:r w:rsidRPr="00D1146B">
        <w:t>Opening</w:t>
      </w:r>
    </w:p>
    <w:p w14:paraId="7E924E6F" w14:textId="054EE598" w:rsidR="00475FFA" w:rsidRPr="00D1146B" w:rsidRDefault="00475FFA" w:rsidP="00475FFA">
      <w:pPr>
        <w:pStyle w:val="Lijstalinea"/>
        <w:numPr>
          <w:ilvl w:val="0"/>
          <w:numId w:val="1"/>
        </w:numPr>
      </w:pPr>
      <w:r w:rsidRPr="00D1146B">
        <w:t xml:space="preserve">Notulen </w:t>
      </w:r>
      <w:r w:rsidR="00C319CB">
        <w:t>11 juli</w:t>
      </w:r>
      <w:r w:rsidRPr="00D1146B">
        <w:t xml:space="preserve"> 2022</w:t>
      </w:r>
    </w:p>
    <w:p w14:paraId="4DD7FBAC" w14:textId="5ABA1DF7" w:rsidR="00475FFA" w:rsidRDefault="00475FFA" w:rsidP="00475FFA">
      <w:pPr>
        <w:pStyle w:val="Lijstalinea"/>
        <w:numPr>
          <w:ilvl w:val="0"/>
          <w:numId w:val="1"/>
        </w:numPr>
      </w:pPr>
      <w:r w:rsidRPr="00D1146B">
        <w:t>Mededelingen en ingekomen post</w:t>
      </w:r>
    </w:p>
    <w:p w14:paraId="311C75A2" w14:textId="30113136" w:rsidR="00BC598A" w:rsidRDefault="00BC598A" w:rsidP="00BC598A">
      <w:pPr>
        <w:pStyle w:val="Lijstalinea"/>
        <w:numPr>
          <w:ilvl w:val="1"/>
          <w:numId w:val="1"/>
        </w:numPr>
      </w:pPr>
      <w:r>
        <w:t xml:space="preserve">Bij Balkweiterhoek 76 is begonnen met het slopen van de </w:t>
      </w:r>
      <w:r w:rsidR="00C7557E">
        <w:t>schuren</w:t>
      </w:r>
      <w:r>
        <w:t xml:space="preserve"> </w:t>
      </w:r>
      <w:r w:rsidR="00266810">
        <w:t xml:space="preserve">(inclusief </w:t>
      </w:r>
      <w:r w:rsidR="0092316C">
        <w:t xml:space="preserve">saneren </w:t>
      </w:r>
      <w:r w:rsidR="00266810">
        <w:t xml:space="preserve">asbest) </w:t>
      </w:r>
      <w:r>
        <w:t>en de stroom is afgesloten</w:t>
      </w:r>
      <w:r w:rsidR="00266810">
        <w:t xml:space="preserve"> – de vraag is waarom de werkzaamheden </w:t>
      </w:r>
      <w:r w:rsidR="0092316C">
        <w:t>zijn begonnen</w:t>
      </w:r>
      <w:r w:rsidR="00266810">
        <w:t xml:space="preserve">. </w:t>
      </w:r>
      <w:r w:rsidR="00E2000A">
        <w:t xml:space="preserve">Simone vindt het belangrijk dat we navragen wat de status is. </w:t>
      </w:r>
      <w:r w:rsidR="00C7557E">
        <w:t xml:space="preserve">Jurrie </w:t>
      </w:r>
      <w:r w:rsidR="0092316C">
        <w:t>zegt dat in het gesprek met de gemeente is</w:t>
      </w:r>
      <w:r w:rsidR="007F0CF0">
        <w:t xml:space="preserve"> beloofd dat we </w:t>
      </w:r>
      <w:r w:rsidR="00A3670E">
        <w:t xml:space="preserve">op de hoogte gesteld zouden worden. </w:t>
      </w:r>
      <w:r w:rsidR="007B0614">
        <w:t xml:space="preserve">Simone stelt voor de gemeente te benaderen en te refereren aan het gesprek uit juli, </w:t>
      </w:r>
      <w:r w:rsidR="00F30CB8">
        <w:t>het herinneren dat we i</w:t>
      </w:r>
      <w:r w:rsidR="00575499">
        <w:t xml:space="preserve">n september </w:t>
      </w:r>
      <w:r w:rsidR="00F30CB8">
        <w:t xml:space="preserve">geïnformeerd zouden worden. Omdat </w:t>
      </w:r>
      <w:r w:rsidR="007B0614">
        <w:t xml:space="preserve">we nu dingen </w:t>
      </w:r>
      <w:r w:rsidR="00F30CB8">
        <w:t xml:space="preserve">zien </w:t>
      </w:r>
      <w:r w:rsidR="007B0614">
        <w:t xml:space="preserve">gebeuren, </w:t>
      </w:r>
      <w:r w:rsidR="00F30CB8">
        <w:t>willen we bijge</w:t>
      </w:r>
      <w:r w:rsidR="007B0614">
        <w:t>praat</w:t>
      </w:r>
      <w:r w:rsidR="00F30CB8">
        <w:t xml:space="preserve"> worden</w:t>
      </w:r>
      <w:r w:rsidR="007B0614">
        <w:t xml:space="preserve">. Omdat de provincie eigenaar is deze ook aan hen sturen (in CC en aparte mail). </w:t>
      </w:r>
      <w:r w:rsidR="00575499">
        <w:t>Jurrie regelt dit morgen</w:t>
      </w:r>
      <w:r w:rsidR="00F85A3B">
        <w:t xml:space="preserve"> (als hij tenminste een contactpersoon en emailadres van de provincie heeft)</w:t>
      </w:r>
      <w:r w:rsidR="00575499">
        <w:t xml:space="preserve">. </w:t>
      </w:r>
    </w:p>
    <w:p w14:paraId="3E130A3D" w14:textId="734BB080" w:rsidR="00C34730" w:rsidRDefault="00C34730" w:rsidP="00BC598A">
      <w:pPr>
        <w:pStyle w:val="Lijstalinea"/>
        <w:numPr>
          <w:ilvl w:val="1"/>
          <w:numId w:val="1"/>
        </w:numPr>
      </w:pPr>
      <w:r>
        <w:t xml:space="preserve">Ingekomen post: oproep </w:t>
      </w:r>
      <w:r w:rsidR="00AE5B90">
        <w:t xml:space="preserve">voorlichtingsbijeenkomst </w:t>
      </w:r>
      <w:r>
        <w:t xml:space="preserve">Veiligheid </w:t>
      </w:r>
      <w:r w:rsidR="00A834BF">
        <w:t xml:space="preserve">op 27 september </w:t>
      </w:r>
      <w:r w:rsidR="00F52C69">
        <w:t>– Simone en Cees gaan hier naar toe. Roos stuurt voortaan alle nieuwsbrieven van de gemeente door</w:t>
      </w:r>
      <w:r w:rsidR="00194B3C">
        <w:t xml:space="preserve"> aan de bestuursleden</w:t>
      </w:r>
      <w:r w:rsidR="00F52C69">
        <w:t>.</w:t>
      </w:r>
    </w:p>
    <w:p w14:paraId="7DF3E1D6" w14:textId="73DF34E9" w:rsidR="0089310E" w:rsidRDefault="0089310E" w:rsidP="00BC598A">
      <w:pPr>
        <w:pStyle w:val="Lijstalinea"/>
        <w:numPr>
          <w:ilvl w:val="1"/>
          <w:numId w:val="1"/>
        </w:numPr>
      </w:pPr>
      <w:r>
        <w:t xml:space="preserve">Kernvisie: wat is de stand van zaken? </w:t>
      </w:r>
      <w:r w:rsidR="004B6A6F">
        <w:t xml:space="preserve">Jurrie heeft bij Giel </w:t>
      </w:r>
      <w:r w:rsidR="00600D3C">
        <w:t xml:space="preserve">geïnformeerd, maar nog geen reactie. </w:t>
      </w:r>
      <w:r w:rsidR="003C3690">
        <w:t xml:space="preserve">Gaat nogmaals contact opnemen. </w:t>
      </w:r>
    </w:p>
    <w:p w14:paraId="54FDC0E9" w14:textId="07D4FCD6" w:rsidR="006768E7" w:rsidRDefault="006768E7" w:rsidP="006768E7">
      <w:pPr>
        <w:pStyle w:val="Lijstalinea"/>
        <w:numPr>
          <w:ilvl w:val="1"/>
          <w:numId w:val="1"/>
        </w:numPr>
      </w:pPr>
      <w:r>
        <w:t>Bijeenkomst dorpswerk 14 oktober</w:t>
      </w:r>
      <w:r w:rsidR="00FF16ED">
        <w:t xml:space="preserve"> – thema is verkeer en veiligheid. Het sluit aan bij de </w:t>
      </w:r>
      <w:r w:rsidR="00186B35">
        <w:t xml:space="preserve">3 </w:t>
      </w:r>
      <w:r w:rsidR="00FF16ED">
        <w:t>bijeenkomsten van het gemeentelijk verkeersplan</w:t>
      </w:r>
      <w:r w:rsidR="00186B35">
        <w:t xml:space="preserve"> waar Simone en Cees bij zijn geweest. Deze bijeenkomsten werden begeleid door een extern bureau da</w:t>
      </w:r>
      <w:r w:rsidR="00EF65DA">
        <w:t>t i</w:t>
      </w:r>
      <w:r w:rsidR="00186B35">
        <w:t xml:space="preserve">s ingehuurd </w:t>
      </w:r>
      <w:r w:rsidR="00EF65DA">
        <w:t xml:space="preserve">door de gemeente </w:t>
      </w:r>
      <w:r w:rsidR="00DE4BAA">
        <w:t xml:space="preserve">Medemblik. Het bureau gaat een inventarisatie </w:t>
      </w:r>
      <w:r w:rsidR="00CC2CCC">
        <w:t xml:space="preserve">van knelpunten </w:t>
      </w:r>
      <w:r w:rsidR="00DE4BAA">
        <w:t>doen</w:t>
      </w:r>
      <w:r w:rsidR="00CC2CCC">
        <w:t>,</w:t>
      </w:r>
      <w:r w:rsidR="00DE4BAA">
        <w:t xml:space="preserve"> </w:t>
      </w:r>
      <w:r w:rsidR="009520EF">
        <w:t xml:space="preserve">maar de gemeente heeft geen geld om </w:t>
      </w:r>
      <w:r w:rsidR="00CC2CCC">
        <w:t xml:space="preserve">uitvoering te </w:t>
      </w:r>
      <w:r w:rsidR="007D25DB">
        <w:t>geven</w:t>
      </w:r>
      <w:r w:rsidR="00CC2CCC">
        <w:t xml:space="preserve"> aan de knelpunten.</w:t>
      </w:r>
      <w:r w:rsidR="00DE4BAA">
        <w:t xml:space="preserve"> </w:t>
      </w:r>
      <w:r w:rsidR="00D61120">
        <w:t xml:space="preserve">De overheid heeft bepaald dat gemeenten ieder decennium een nieuw plan opstellen. </w:t>
      </w:r>
      <w:r w:rsidR="00C252D9">
        <w:t>We beslissen niet naar de bijeenkomst</w:t>
      </w:r>
      <w:r w:rsidR="00F17D45">
        <w:t xml:space="preserve"> te gaan. Roos meldt ons af, vraagt wel om het verslag en geeft direct de adreswijziging door. </w:t>
      </w:r>
    </w:p>
    <w:p w14:paraId="2EC9DB42" w14:textId="6539E03C" w:rsidR="00731AAC" w:rsidRDefault="00475FFA" w:rsidP="00731AAC">
      <w:pPr>
        <w:pStyle w:val="Lijstalinea"/>
        <w:numPr>
          <w:ilvl w:val="0"/>
          <w:numId w:val="1"/>
        </w:numPr>
      </w:pPr>
      <w:r w:rsidRPr="00D1146B">
        <w:t>Werkgroepen</w:t>
      </w:r>
    </w:p>
    <w:p w14:paraId="667C11EB" w14:textId="7650F5DE" w:rsidR="00890ACB" w:rsidRDefault="00474749" w:rsidP="00A22841">
      <w:pPr>
        <w:pStyle w:val="Lijstalinea"/>
        <w:numPr>
          <w:ilvl w:val="1"/>
          <w:numId w:val="1"/>
        </w:numPr>
      </w:pPr>
      <w:r>
        <w:t xml:space="preserve">Mbt </w:t>
      </w:r>
      <w:r w:rsidR="00890ACB">
        <w:t>Woningbouw perceel Hermans</w:t>
      </w:r>
      <w:r w:rsidR="00B52475">
        <w:t xml:space="preserve"> – er kwam een grote delegatie. </w:t>
      </w:r>
      <w:r w:rsidR="0077552E">
        <w:t>Roos heeft een verslag gemaakt</w:t>
      </w:r>
      <w:r w:rsidR="007803FB">
        <w:t>, dat komt ook op de website</w:t>
      </w:r>
      <w:r w:rsidR="0077552E">
        <w:t xml:space="preserve">. We hebben het </w:t>
      </w:r>
      <w:r w:rsidR="0092170B">
        <w:t>perceel</w:t>
      </w:r>
      <w:r w:rsidR="0077552E">
        <w:t xml:space="preserve"> (voor het eerst) bekeken. </w:t>
      </w:r>
      <w:r w:rsidR="00F72BC2">
        <w:t xml:space="preserve">De intentieverklaring is nog niet getekend, formeel hebben we nog geen inspraak. Zodra de intentieverklaring getekend is mogen we </w:t>
      </w:r>
      <w:r w:rsidR="00B44C72">
        <w:t>meepraten</w:t>
      </w:r>
      <w:r w:rsidR="00F72BC2">
        <w:t xml:space="preserve"> en worden we betrokken. </w:t>
      </w:r>
      <w:r w:rsidR="00A73C61">
        <w:t xml:space="preserve">Dan kunnen de omwonenden hun </w:t>
      </w:r>
      <w:r w:rsidR="00AD4509">
        <w:t>ideeën</w:t>
      </w:r>
      <w:r w:rsidR="00A73C61">
        <w:t>, zorgen, etc uitspreken</w:t>
      </w:r>
      <w:r w:rsidR="00AD4509">
        <w:t xml:space="preserve"> en gaat de ontwerper tekenen. </w:t>
      </w:r>
    </w:p>
    <w:p w14:paraId="016E182A" w14:textId="14FFC37C" w:rsidR="000B7E64" w:rsidRDefault="000B7E64" w:rsidP="000B7E64">
      <w:pPr>
        <w:pStyle w:val="Lijstalinea"/>
        <w:ind w:left="1440"/>
      </w:pPr>
      <w:r>
        <w:t xml:space="preserve">Tijdens het gesprek met USP </w:t>
      </w:r>
      <w:r w:rsidR="008A3D07">
        <w:t xml:space="preserve">(hier is geen verslag van gemaakt) </w:t>
      </w:r>
      <w:r w:rsidR="00965441">
        <w:t xml:space="preserve">over </w:t>
      </w:r>
      <w:r w:rsidR="00DA490C">
        <w:t xml:space="preserve">de </w:t>
      </w:r>
      <w:r w:rsidR="00965441">
        <w:t xml:space="preserve">Perenlaan is gebleken dat er een calamiteitenroute moet komen. </w:t>
      </w:r>
      <w:r w:rsidR="00DA5E24">
        <w:t xml:space="preserve">Dat is nog wel een uitdaging bij </w:t>
      </w:r>
      <w:r w:rsidR="00DA490C">
        <w:t>het</w:t>
      </w:r>
      <w:r w:rsidR="00DA5E24">
        <w:t xml:space="preserve"> perceel</w:t>
      </w:r>
      <w:r w:rsidR="00DA490C">
        <w:t xml:space="preserve"> van Hermans</w:t>
      </w:r>
      <w:r w:rsidR="00DA5E24">
        <w:t xml:space="preserve">. </w:t>
      </w:r>
    </w:p>
    <w:p w14:paraId="7D09498D" w14:textId="54053D68" w:rsidR="00DA5E24" w:rsidRDefault="00DA5E24" w:rsidP="000B7E64">
      <w:pPr>
        <w:pStyle w:val="Lijstalinea"/>
        <w:ind w:left="1440"/>
      </w:pPr>
      <w:r>
        <w:t xml:space="preserve">Vertrouwen is belangrijk. </w:t>
      </w:r>
      <w:r w:rsidR="004844F5">
        <w:t xml:space="preserve">Alle omwonenden, belanghebbenden en betrokkenen moeten gehoord worden en </w:t>
      </w:r>
      <w:r w:rsidR="00DD2F0A">
        <w:t xml:space="preserve">het </w:t>
      </w:r>
      <w:r w:rsidR="004844F5">
        <w:t>gevoel</w:t>
      </w:r>
      <w:r w:rsidR="00DD2F0A">
        <w:t xml:space="preserve"> moet goed zijn</w:t>
      </w:r>
      <w:r w:rsidR="00F96159">
        <w:t>. We verwachten in oktober/november de eerste gesprekken te gaan voeren.</w:t>
      </w:r>
    </w:p>
    <w:p w14:paraId="10D23EAD" w14:textId="76CC3063" w:rsidR="00F96159" w:rsidRDefault="008F51BB" w:rsidP="000B7E64">
      <w:pPr>
        <w:pStyle w:val="Lijstalinea"/>
        <w:ind w:left="1440"/>
      </w:pPr>
      <w:r>
        <w:t xml:space="preserve">Simone vraagt hoe we er voor gaan zorgen dat </w:t>
      </w:r>
      <w:r w:rsidR="002A642F">
        <w:t xml:space="preserve">er geen beleggingen plaats gaan vinden. </w:t>
      </w:r>
      <w:r w:rsidR="007A73A1">
        <w:t xml:space="preserve">En hoe we ervoor zorgen dat het voor Zwaagdijkers is, blijft ook een lastig punt. </w:t>
      </w:r>
    </w:p>
    <w:p w14:paraId="5037B089" w14:textId="6D255694" w:rsidR="00890ACB" w:rsidRDefault="004E057B" w:rsidP="00863631">
      <w:pPr>
        <w:pStyle w:val="Lijstalinea"/>
        <w:ind w:left="1440"/>
      </w:pPr>
      <w:r>
        <w:t xml:space="preserve">De voorlopige plannen </w:t>
      </w:r>
      <w:r w:rsidR="00DD2F0A">
        <w:t xml:space="preserve">van De Perenlaan </w:t>
      </w:r>
      <w:r>
        <w:t xml:space="preserve">worden doorgenomen en hier zijn nog wel </w:t>
      </w:r>
      <w:r w:rsidR="00C362B5">
        <w:t xml:space="preserve">wat vragen en opmerkingen bij. </w:t>
      </w:r>
    </w:p>
    <w:p w14:paraId="2EA6290A" w14:textId="44B17AE1" w:rsidR="00A22841" w:rsidRDefault="006C3B52" w:rsidP="00A22841">
      <w:pPr>
        <w:pStyle w:val="Lijstalinea"/>
        <w:numPr>
          <w:ilvl w:val="1"/>
          <w:numId w:val="1"/>
        </w:numPr>
      </w:pPr>
      <w:r>
        <w:t xml:space="preserve">Meester Derrikspark: </w:t>
      </w:r>
      <w:r w:rsidR="008E7ABA">
        <w:t xml:space="preserve">Simone vraagt of op de kaart aangegeven kan worden tot waar </w:t>
      </w:r>
      <w:r w:rsidR="002A604A">
        <w:t xml:space="preserve">fase 3 van het Zevenhuis </w:t>
      </w:r>
      <w:r w:rsidR="008B5B76">
        <w:t xml:space="preserve">komt en </w:t>
      </w:r>
      <w:r w:rsidR="00C74FC0">
        <w:t xml:space="preserve">of er een groenstrook kan komen met hoge bomen. We kunnen bij de gemeente navragen </w:t>
      </w:r>
      <w:r w:rsidR="0006597E">
        <w:t>wat er geregeld kan worden</w:t>
      </w:r>
      <w:r w:rsidR="00DD2F0A">
        <w:t xml:space="preserve"> (Jurrie doet dat in de mail aan de gemeente over Balkweiterhoek 76)</w:t>
      </w:r>
      <w:r w:rsidR="00C74FC0">
        <w:t xml:space="preserve"> </w:t>
      </w:r>
      <w:r w:rsidR="0006597E">
        <w:t xml:space="preserve">Simone deelt dat er een event in het </w:t>
      </w:r>
      <w:r w:rsidR="0006597E">
        <w:lastRenderedPageBreak/>
        <w:t xml:space="preserve">najaar zou zijn, maar dat wordt verschoven naar het voorjaar. Er wordt het e.e.a. </w:t>
      </w:r>
      <w:r w:rsidR="0033157B">
        <w:t xml:space="preserve">opgepakt. </w:t>
      </w:r>
      <w:r w:rsidR="00CB3D76">
        <w:t xml:space="preserve">Er wordt een </w:t>
      </w:r>
      <w:r w:rsidR="0039210C">
        <w:t xml:space="preserve">ontwerp </w:t>
      </w:r>
      <w:r w:rsidR="00CB3D76">
        <w:t xml:space="preserve">gemaakt </w:t>
      </w:r>
      <w:r w:rsidR="0039210C">
        <w:t xml:space="preserve">voor </w:t>
      </w:r>
      <w:r w:rsidR="00874430">
        <w:t xml:space="preserve">het </w:t>
      </w:r>
      <w:r w:rsidR="005E4A3B">
        <w:t>laatste stuk tuin.</w:t>
      </w:r>
      <w:r w:rsidR="00874430">
        <w:t xml:space="preserve"> Simone deelt kaartjes uit met het verzoek tot doneren</w:t>
      </w:r>
      <w:r w:rsidR="00CB3D76">
        <w:t>, om te verspreiden</w:t>
      </w:r>
      <w:r w:rsidR="00ED21AA">
        <w:t xml:space="preserve">. </w:t>
      </w:r>
    </w:p>
    <w:p w14:paraId="7B831D9E" w14:textId="570F9301" w:rsidR="005E4A3B" w:rsidRDefault="005E4A3B" w:rsidP="00A22841">
      <w:pPr>
        <w:pStyle w:val="Lijstalinea"/>
        <w:numPr>
          <w:ilvl w:val="1"/>
          <w:numId w:val="1"/>
        </w:numPr>
      </w:pPr>
      <w:r>
        <w:t>Openbaar vervoe</w:t>
      </w:r>
      <w:r w:rsidR="00B550D1">
        <w:t xml:space="preserve">r: gezien de nieuwe woningbouwplannen is het van belang om toch dit onderwerp weer aan te kaarten bij de gemeente en provincie. </w:t>
      </w:r>
      <w:r w:rsidR="002E27DA">
        <w:t xml:space="preserve">Cees benoemt dat hij de enquête </w:t>
      </w:r>
      <w:r w:rsidR="002D50DF">
        <w:t xml:space="preserve">niet vertegenwoordigend vond. </w:t>
      </w:r>
      <w:r w:rsidR="00796EA1">
        <w:t xml:space="preserve">Hij wil heel graag dat dit </w:t>
      </w:r>
      <w:r w:rsidR="00076CF4">
        <w:t>weer opgepakt wordt. De gemeente</w:t>
      </w:r>
      <w:r w:rsidR="003479F0">
        <w:t>raad</w:t>
      </w:r>
      <w:r w:rsidR="00076CF4">
        <w:t xml:space="preserve"> heeft de bal teruggekaatst</w:t>
      </w:r>
      <w:r w:rsidR="003479F0">
        <w:t xml:space="preserve">, maar de burgemeester had wel opgeroepen de witte vlekken op de kaart op te zoeken. </w:t>
      </w:r>
      <w:r w:rsidR="00512392">
        <w:t>Simone gaat bekijken wat ze hierin opnieuw kan betekenen.</w:t>
      </w:r>
    </w:p>
    <w:p w14:paraId="207BFB37" w14:textId="72090559" w:rsidR="0053473F" w:rsidRDefault="00BB1018" w:rsidP="00A22841">
      <w:pPr>
        <w:pStyle w:val="Lijstalinea"/>
        <w:numPr>
          <w:ilvl w:val="1"/>
          <w:numId w:val="1"/>
        </w:numPr>
      </w:pPr>
      <w:r>
        <w:t xml:space="preserve">Simone </w:t>
      </w:r>
      <w:r w:rsidR="009B5938">
        <w:t xml:space="preserve">herinnert eraan dat we als dorpsraad ook een thema-avond moeten organiseren. </w:t>
      </w:r>
    </w:p>
    <w:p w14:paraId="5F1F2C7A" w14:textId="3872FF88" w:rsidR="003D7B61" w:rsidRDefault="003D7B61" w:rsidP="00A22841">
      <w:pPr>
        <w:pStyle w:val="Lijstalinea"/>
        <w:numPr>
          <w:ilvl w:val="1"/>
          <w:numId w:val="1"/>
        </w:numPr>
      </w:pPr>
      <w:r>
        <w:t xml:space="preserve">Zonnepark: er is een mail gekomen over participatie. </w:t>
      </w:r>
    </w:p>
    <w:p w14:paraId="4652D466" w14:textId="6CC7F2BF" w:rsidR="00475FFA" w:rsidRDefault="00475FFA" w:rsidP="00475FFA">
      <w:pPr>
        <w:pStyle w:val="Lijstalinea"/>
        <w:numPr>
          <w:ilvl w:val="0"/>
          <w:numId w:val="1"/>
        </w:numPr>
      </w:pPr>
      <w:r w:rsidRPr="00D1146B">
        <w:t>Rondvraag</w:t>
      </w:r>
    </w:p>
    <w:p w14:paraId="4DB87E46" w14:textId="77777777" w:rsidR="00176A2D" w:rsidRPr="00D1146B" w:rsidRDefault="00176A2D" w:rsidP="00176A2D">
      <w:pPr>
        <w:pStyle w:val="Lijstalinea"/>
      </w:pPr>
    </w:p>
    <w:p w14:paraId="0F7A10AF" w14:textId="62F4F2E6" w:rsidR="00E676C9" w:rsidRPr="00D1146B" w:rsidRDefault="00E676C9" w:rsidP="00E676C9">
      <w:pPr>
        <w:pStyle w:val="Lijstalinea"/>
        <w:ind w:left="1080"/>
      </w:pPr>
    </w:p>
    <w:p w14:paraId="7B4BE5A4" w14:textId="77777777" w:rsidR="00D14323" w:rsidRPr="00D1146B" w:rsidRDefault="00D14323" w:rsidP="003E3BC5"/>
    <w:sectPr w:rsidR="00D14323" w:rsidRPr="00D1146B" w:rsidSect="00EE1CBA">
      <w:footerReference w:type="even" r:id="rId7"/>
      <w:footerReference w:type="default" r:id="rId8"/>
      <w:footerReference w:type="first" r:id="rId9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2D6F" w14:textId="77777777" w:rsidR="00893262" w:rsidRDefault="00893262" w:rsidP="00C13F97">
      <w:pPr>
        <w:spacing w:line="240" w:lineRule="auto"/>
      </w:pPr>
      <w:r>
        <w:separator/>
      </w:r>
    </w:p>
  </w:endnote>
  <w:endnote w:type="continuationSeparator" w:id="0">
    <w:p w14:paraId="29B0C560" w14:textId="77777777" w:rsidR="00893262" w:rsidRDefault="00893262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58DD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7214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4B9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1530" w14:textId="77777777" w:rsidR="00893262" w:rsidRDefault="00893262" w:rsidP="00C13F97">
      <w:pPr>
        <w:spacing w:line="240" w:lineRule="auto"/>
      </w:pPr>
      <w:r>
        <w:separator/>
      </w:r>
    </w:p>
  </w:footnote>
  <w:footnote w:type="continuationSeparator" w:id="0">
    <w:p w14:paraId="6C0FF271" w14:textId="77777777" w:rsidR="00893262" w:rsidRDefault="00893262" w:rsidP="00C13F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00A"/>
    <w:multiLevelType w:val="hybridMultilevel"/>
    <w:tmpl w:val="E51AA0AE"/>
    <w:lvl w:ilvl="0" w:tplc="6390F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5C50"/>
    <w:multiLevelType w:val="hybridMultilevel"/>
    <w:tmpl w:val="79BA69D6"/>
    <w:lvl w:ilvl="0" w:tplc="97D0B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119"/>
    <w:multiLevelType w:val="hybridMultilevel"/>
    <w:tmpl w:val="9D962E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3754050">
    <w:abstractNumId w:val="0"/>
  </w:num>
  <w:num w:numId="2" w16cid:durableId="380790559">
    <w:abstractNumId w:val="2"/>
  </w:num>
  <w:num w:numId="3" w16cid:durableId="34513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C"/>
    <w:rsid w:val="0003530E"/>
    <w:rsid w:val="0006597E"/>
    <w:rsid w:val="00076CF4"/>
    <w:rsid w:val="0009269B"/>
    <w:rsid w:val="000A30B2"/>
    <w:rsid w:val="000B0456"/>
    <w:rsid w:val="000B7E64"/>
    <w:rsid w:val="000C0A68"/>
    <w:rsid w:val="000D10E8"/>
    <w:rsid w:val="000E780A"/>
    <w:rsid w:val="000F0154"/>
    <w:rsid w:val="00121CFE"/>
    <w:rsid w:val="00176A2D"/>
    <w:rsid w:val="00186B35"/>
    <w:rsid w:val="00194B3C"/>
    <w:rsid w:val="001A586D"/>
    <w:rsid w:val="001B2D28"/>
    <w:rsid w:val="001C5ACF"/>
    <w:rsid w:val="001C7382"/>
    <w:rsid w:val="001D48F8"/>
    <w:rsid w:val="001E2E6B"/>
    <w:rsid w:val="001F4DC7"/>
    <w:rsid w:val="001F70E9"/>
    <w:rsid w:val="001F7215"/>
    <w:rsid w:val="00216CC7"/>
    <w:rsid w:val="00221D65"/>
    <w:rsid w:val="00240695"/>
    <w:rsid w:val="00242FEF"/>
    <w:rsid w:val="00266810"/>
    <w:rsid w:val="0029097B"/>
    <w:rsid w:val="002A604A"/>
    <w:rsid w:val="002A642F"/>
    <w:rsid w:val="002B2717"/>
    <w:rsid w:val="002D50DF"/>
    <w:rsid w:val="002E27DA"/>
    <w:rsid w:val="003073EA"/>
    <w:rsid w:val="0033157B"/>
    <w:rsid w:val="0033175F"/>
    <w:rsid w:val="003479F0"/>
    <w:rsid w:val="0039210C"/>
    <w:rsid w:val="003A0ADB"/>
    <w:rsid w:val="003B7A88"/>
    <w:rsid w:val="003C331C"/>
    <w:rsid w:val="003C3690"/>
    <w:rsid w:val="003C571C"/>
    <w:rsid w:val="003D7B61"/>
    <w:rsid w:val="003E3BC5"/>
    <w:rsid w:val="003F4FF5"/>
    <w:rsid w:val="00406B96"/>
    <w:rsid w:val="00412751"/>
    <w:rsid w:val="00442942"/>
    <w:rsid w:val="00447D85"/>
    <w:rsid w:val="00466451"/>
    <w:rsid w:val="00474749"/>
    <w:rsid w:val="00475FFA"/>
    <w:rsid w:val="004825C3"/>
    <w:rsid w:val="004844F5"/>
    <w:rsid w:val="004A2C9F"/>
    <w:rsid w:val="004A71AE"/>
    <w:rsid w:val="004B6A6F"/>
    <w:rsid w:val="004E057B"/>
    <w:rsid w:val="004E3492"/>
    <w:rsid w:val="00512392"/>
    <w:rsid w:val="005249D1"/>
    <w:rsid w:val="0053473F"/>
    <w:rsid w:val="00563ECE"/>
    <w:rsid w:val="00575499"/>
    <w:rsid w:val="005759B0"/>
    <w:rsid w:val="00576B56"/>
    <w:rsid w:val="005A405D"/>
    <w:rsid w:val="005E09B4"/>
    <w:rsid w:val="005E4A3B"/>
    <w:rsid w:val="00600D3C"/>
    <w:rsid w:val="00617D09"/>
    <w:rsid w:val="00636883"/>
    <w:rsid w:val="006768E7"/>
    <w:rsid w:val="006A6693"/>
    <w:rsid w:val="006A6CE3"/>
    <w:rsid w:val="006B6C9A"/>
    <w:rsid w:val="006C2CE7"/>
    <w:rsid w:val="006C395D"/>
    <w:rsid w:val="006C3B52"/>
    <w:rsid w:val="006D7A56"/>
    <w:rsid w:val="006F77E3"/>
    <w:rsid w:val="00731AAC"/>
    <w:rsid w:val="00745E21"/>
    <w:rsid w:val="00747F17"/>
    <w:rsid w:val="00752245"/>
    <w:rsid w:val="007536A8"/>
    <w:rsid w:val="00754F36"/>
    <w:rsid w:val="007663B4"/>
    <w:rsid w:val="007702A5"/>
    <w:rsid w:val="0077552E"/>
    <w:rsid w:val="007803FB"/>
    <w:rsid w:val="00796EA1"/>
    <w:rsid w:val="007A73A1"/>
    <w:rsid w:val="007B0614"/>
    <w:rsid w:val="007B0EED"/>
    <w:rsid w:val="007D1DC7"/>
    <w:rsid w:val="007D25DB"/>
    <w:rsid w:val="007F0CF0"/>
    <w:rsid w:val="008111DF"/>
    <w:rsid w:val="00817596"/>
    <w:rsid w:val="008246B3"/>
    <w:rsid w:val="0085215D"/>
    <w:rsid w:val="0086078F"/>
    <w:rsid w:val="00863631"/>
    <w:rsid w:val="00874430"/>
    <w:rsid w:val="0088748A"/>
    <w:rsid w:val="00890ACB"/>
    <w:rsid w:val="0089310E"/>
    <w:rsid w:val="00893262"/>
    <w:rsid w:val="00896499"/>
    <w:rsid w:val="00896B01"/>
    <w:rsid w:val="008A22AA"/>
    <w:rsid w:val="008A3D07"/>
    <w:rsid w:val="008B05BE"/>
    <w:rsid w:val="008B5B76"/>
    <w:rsid w:val="008D5F37"/>
    <w:rsid w:val="008E7ABA"/>
    <w:rsid w:val="008F51BB"/>
    <w:rsid w:val="00903A46"/>
    <w:rsid w:val="00903FFE"/>
    <w:rsid w:val="00920EA9"/>
    <w:rsid w:val="0092170B"/>
    <w:rsid w:val="0092316C"/>
    <w:rsid w:val="00923C23"/>
    <w:rsid w:val="0093722B"/>
    <w:rsid w:val="009520EF"/>
    <w:rsid w:val="00965441"/>
    <w:rsid w:val="0096645E"/>
    <w:rsid w:val="009A1B7B"/>
    <w:rsid w:val="009B3DC6"/>
    <w:rsid w:val="009B5938"/>
    <w:rsid w:val="009E7B62"/>
    <w:rsid w:val="00A06842"/>
    <w:rsid w:val="00A068DF"/>
    <w:rsid w:val="00A073FA"/>
    <w:rsid w:val="00A16947"/>
    <w:rsid w:val="00A22841"/>
    <w:rsid w:val="00A3670E"/>
    <w:rsid w:val="00A37F9F"/>
    <w:rsid w:val="00A4575C"/>
    <w:rsid w:val="00A73C61"/>
    <w:rsid w:val="00A834BF"/>
    <w:rsid w:val="00AC7831"/>
    <w:rsid w:val="00AD4509"/>
    <w:rsid w:val="00AD7002"/>
    <w:rsid w:val="00AE5B90"/>
    <w:rsid w:val="00AF1FD5"/>
    <w:rsid w:val="00AF73BB"/>
    <w:rsid w:val="00B007A0"/>
    <w:rsid w:val="00B34DF6"/>
    <w:rsid w:val="00B44C72"/>
    <w:rsid w:val="00B52475"/>
    <w:rsid w:val="00B550D1"/>
    <w:rsid w:val="00B61C79"/>
    <w:rsid w:val="00B62569"/>
    <w:rsid w:val="00B73FA2"/>
    <w:rsid w:val="00BB1018"/>
    <w:rsid w:val="00BC1350"/>
    <w:rsid w:val="00BC598A"/>
    <w:rsid w:val="00BD3C06"/>
    <w:rsid w:val="00C12028"/>
    <w:rsid w:val="00C13F97"/>
    <w:rsid w:val="00C252D9"/>
    <w:rsid w:val="00C319CB"/>
    <w:rsid w:val="00C34730"/>
    <w:rsid w:val="00C362B5"/>
    <w:rsid w:val="00C454C6"/>
    <w:rsid w:val="00C74FC0"/>
    <w:rsid w:val="00C7557E"/>
    <w:rsid w:val="00C96CA6"/>
    <w:rsid w:val="00CA1DAF"/>
    <w:rsid w:val="00CB3D76"/>
    <w:rsid w:val="00CC2CCC"/>
    <w:rsid w:val="00D032E7"/>
    <w:rsid w:val="00D1146B"/>
    <w:rsid w:val="00D14323"/>
    <w:rsid w:val="00D56160"/>
    <w:rsid w:val="00D61120"/>
    <w:rsid w:val="00D90E44"/>
    <w:rsid w:val="00DA490C"/>
    <w:rsid w:val="00DA53B4"/>
    <w:rsid w:val="00DA5E24"/>
    <w:rsid w:val="00DB2C59"/>
    <w:rsid w:val="00DD2F0A"/>
    <w:rsid w:val="00DE4BAA"/>
    <w:rsid w:val="00DF30AF"/>
    <w:rsid w:val="00E2000A"/>
    <w:rsid w:val="00E21EE6"/>
    <w:rsid w:val="00E52C8E"/>
    <w:rsid w:val="00E60DCD"/>
    <w:rsid w:val="00E676C9"/>
    <w:rsid w:val="00EC4C4B"/>
    <w:rsid w:val="00EC6244"/>
    <w:rsid w:val="00EC6785"/>
    <w:rsid w:val="00ED21AA"/>
    <w:rsid w:val="00EE1CBA"/>
    <w:rsid w:val="00EF3AE0"/>
    <w:rsid w:val="00EF65DA"/>
    <w:rsid w:val="00F00A65"/>
    <w:rsid w:val="00F157FA"/>
    <w:rsid w:val="00F17D45"/>
    <w:rsid w:val="00F30CB8"/>
    <w:rsid w:val="00F4716D"/>
    <w:rsid w:val="00F47C65"/>
    <w:rsid w:val="00F52C69"/>
    <w:rsid w:val="00F55F72"/>
    <w:rsid w:val="00F611AD"/>
    <w:rsid w:val="00F70572"/>
    <w:rsid w:val="00F72BC2"/>
    <w:rsid w:val="00F83F78"/>
    <w:rsid w:val="00F85A3B"/>
    <w:rsid w:val="00F93A18"/>
    <w:rsid w:val="00F96159"/>
    <w:rsid w:val="00FA0037"/>
    <w:rsid w:val="00FA100D"/>
    <w:rsid w:val="00FB6B36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C1E0"/>
  <w15:chartTrackingRefBased/>
  <w15:docId w15:val="{4B085D83-A469-4B40-A923-7CEE0E8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paragraph" w:styleId="Lijstalinea">
    <w:name w:val="List Paragraph"/>
    <w:basedOn w:val="Standaard"/>
    <w:uiPriority w:val="34"/>
    <w:qFormat/>
    <w:rsid w:val="0047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Bruin, Roos</dc:creator>
  <cp:keywords>gemeente; Hoorn; standaard; Normal.dotm</cp:keywords>
  <dc:description/>
  <cp:lastModifiedBy>Bruin, Roos</cp:lastModifiedBy>
  <cp:revision>148</cp:revision>
  <dcterms:created xsi:type="dcterms:W3CDTF">2022-07-11T17:57:00Z</dcterms:created>
  <dcterms:modified xsi:type="dcterms:W3CDTF">2022-09-28T12:52:00Z</dcterms:modified>
</cp:coreProperties>
</file>